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ee36f" w14:textId="51ee3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строительства города Текели"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Текели Алматинской области от 26 июня 2015 года № 174. Зарегистрировано Департаментом юстиции Алматинской области 29 июля 2015 года № 3311. Утратило силу постановлением акимата города Текели Алматинской области от 27 января 2017 года № 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Текели Алматинской области от 27.01.2017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Текели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строительства города Текели"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строительства города Текели" Салгараева Аманбая Туткабаевича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Бельдебекова Болата Далабаевича.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Текели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Кайнарбеков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города Текели от 26 июня 2015 года № 174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строительства города Текели"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Государственное учреждение "Отдел строительства города Текели" (далее – Отдел) является государственным органом Республики Казахстан, осуществляющим руководство в сфере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ведомств не имеет.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Отдел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041700, Республика Казахстан, Алматинская область, город Текели, улица Абылай хана, №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"Отдел строительства города Текели".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проведение государственной строительной политики на территории города Текели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разработка годовых и перспективных программ по строительству, реконструкции и капитальному ремонту городских объектов в соответствии с бюджетными программами по жилищному строительству;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и координация работ по строительству, реконструкции и капитальному ремонту объектов инженерной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иные задачи, предусмотренные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реализации государственных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обеспечение реализации государственных закупок (проектирование, строительство, реконструкция, капитальный ремонт объектов, выполняемых за счет средств местного бюджета либо с его участием);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осуществление контроля за ходом строительства, реконструкцией объектов, строящихся за счет местного бюджета, трансфертов из областного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принятие решений о строительстве (расширении, техническом перевооружении, модернизации, реконструкции, реставрации и капитальном ремонте) 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строек (объектов), проведении комплекса работ по постутилизации объектов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и участие в приемке объектов в эксплуатацию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приемочными комиссиями;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осуществление иных функций,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вносить на рассмотрение акима города и городского маслихата предложения по решению вопросов, относящихся к компетенции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осуществлять пользование имуществом, находящимся на праве оперативного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в пределах своей компетенции осуществлять иные права и обязанности,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города Текели.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