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6e0ed" w14:textId="a16e0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финансов города Текели"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Текели Алматинской области от 10 июля 2015 года № 191. Зарегистрировано Департаментом юстиции Алматинской области 14 августа 2015 года № 3341. Утратило силу постановлением акимата города Текели Алматинской области от 27 января 2017 года № 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города Текели Алматинской области от 27.01.2017 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Текели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финансов города Текели"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"Отдел финансов города Текели" Ахметова Елдоса Турсынбаевича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города Ракымбекова Рауана Турдангазыевича.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Исполняюший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города Текели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Бельдебеков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утвержденное постановлением акимата города Текели от 10 июля 2015 года № 191 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финансов города Текели"</w:t>
      </w:r>
    </w:p>
    <w:bookmarkEnd w:id="0"/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финансов города Текели" (далее - Отдел) является государственным органом Республики Казахстан, осуществляющим руководство в сфере финансов.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 организационно-правовой форме государственного учреждения, имеет печать и штампы,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Местонахождение юридического лица: индекс 041700, Республика Казахстан, Алматинская область, город Текели, улица Абылай хана, № 34.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"Отдел финансов города Текели".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Отдела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Отдела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Отдела: реализация функции государственного управления в сфере исполнения бюджета, координации управления городским коммунальным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реализация государственной политики в области исполнения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координация управления городским коммунальным имуществом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организация исполнения бюджета и координация деятельности администраторов бюджетных программ по исполнению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составление, утверждение и ведение сводного плана финансирования по обязательствам, сводного плана поступлений и финансирования по платежам;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проведение комплекса мероприятий по обеспечению полноты и своевременности зачисления поступлений в бюджет</w:t>
      </w:r>
      <w:r>
        <w:rPr>
          <w:rFonts w:ascii="Times New Roman"/>
          <w:b w:val="false"/>
          <w:i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управление бюджетными деньгами;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осуществление бюджетного мониторинга;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осуществление учета и анализа использования средств резерва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предоставление отчетов по исполнению бюджета местному исполнительному органу области, местный исполнительный и представительный орган города в установленный законодательством порядке и в установленные сроки;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проведение конкурса в соответствии с законодательством Республики Казахстан по определению периодического печатного издания для опубликования извещения о проведении торгов по приватизации городского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предоставление городского коммунального имущества в имущественный наем (аренду), доверительное управление физическим лицам и негосударственным юридическим лицам без права последующего выкупа, с правом последующего выкупа или правом последующей передачи в собственность субъектам малого предпринимательства на безвозмездной основе, если иное не предусмотрено законами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организация учета, хранения, оценки и дальнейшего использования городского коммунального имущества, обращенного (поступившего) в коммунальную собственность, признанного в порядке, установленном законодательством Республики Казахстан, бесхозяйным, перешедшего государству по праву наследования, а также выморочного имущества, находок, безнадзорных животных, безвозмездно перешедших в порядке, установленном законодательством Республики Казахстан, в коммунальную собственность, доли кладов, не содержащих вещей, относящихся к культурным ценностям;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осуществление контроля за выполнением доверительным управляющим обязательств по договору доверительного управления городским коммунальным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осуществление приватизации городского коммунального имущества, в том числе привлечение посредника для организации процесса приватизации, обеспечение оценки объекта приватизации, осуществление подготовки и заключение договоров купли-продажи объекта приватизации и контроль за соблюдением условий договоров купли-продажи;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осуществление иных функции возлагаемых на Отдел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Права и обязанности: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разрабатывать проекты нормативных правовых актов акима, акимата города входящих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своевременно и качественно рассматривать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Отдела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Первый руководитель Отдела назначается на должность и освобождается от должности акимом города Текели.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представляет интересы Отдела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противодействует коррупции в Отделе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Отдела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Отделом,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Отдела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Отдела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