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2c57" w14:textId="348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30 июля 2015 года № 226. Зарегистрировано Департаментом юстиции Алматинской области 08 сентября 2015 года № 3390.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культуры и развития языков города Текели" Дауренбаева Марата Умербековича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Бельдебекова Болата Далабаевича.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Текели от 30 июля 2015 года № 226 "Об утверждении Положения государственного учреждения "Отдел культуры и развития языков города Текели"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города Текели"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города Текели" (далее - Отдел) является государственным органом Республики Казахстан, осуществляющим руководство в сфере культуры и развития языков на территории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осуществление иных функций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"Центр обучения государственному языку" государственного учреждения "Аппарат акима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"Городской Дом культуры акима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"Городская библиотека акима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