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dbbc" w14:textId="0bbd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22 декабря 2015 года № 44-286. Зарегистрировано Департаментом юстиции Алматинской области 29 декабря 2015 года № 3650. Утратило силу решением Текелийского городского маслихата Алматинской области от 8 июня 2017 года № 15-96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Текелийского городского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3474518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215069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20944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3217578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1326864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973724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916990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3485999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458507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458507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475898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475898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Текелийского городского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города Текели на 2016 год в сумме 2199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Установить перечень городских бюджетных программ, не подлежащих секвестру в процессе исполнения бюджета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города Текели" (по согласованию Мырзахметова Ф.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Иманбердиева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22 декабря 2015 года № 44-286 "О бюджете города Текели на 2016-2018 годы"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2016 год</w:t>
      </w:r>
    </w:p>
    <w:bookmarkEnd w:id="1"/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Текелийского городского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3 485 999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Текелийского городского маслихата от 22 декабря 2015 года № 44-286 "О бюджете города Текели на 2016-2018 годы"</w:t>
            </w:r>
          </w:p>
        </w:tc>
      </w:tr>
    </w:tbl>
    <w:bookmarkStart w:name="z25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2017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9"/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1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утвержденное решением Текелийского городского маслихата от 22 декабря 2015 года № 44-286 "О бюджете города Текели на 2016-2018 годы" </w:t>
            </w:r>
          </w:p>
        </w:tc>
      </w:tr>
    </w:tbl>
    <w:bookmarkStart w:name="z467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2018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8"/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2 605 452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4"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4"/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9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6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Текелийского городского маслихата от 22 декабря 2015 года № 44-286 "О бюджете города Текели на 2016-2018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678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города на 2016 год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3310"/>
        <w:gridCol w:w="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3"/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