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1ffbf" w14:textId="3f1ff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городу Текели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Текели Алматинской области от 07 декабря 2015 года № 360. Зарегистрировано Департаментом юстиции Алматинской области 30 декабря 2015 года № 3662. Утратило силу постановлением акимата города Текели Алматинской области от 06 декабря 2017 года № 363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Текели Алматинской области от 06.12.2017 </w:t>
      </w:r>
      <w:r>
        <w:rPr>
          <w:rFonts w:ascii="Times New Roman"/>
          <w:b w:val="false"/>
          <w:i w:val="false"/>
          <w:color w:val="ff0000"/>
          <w:sz w:val="28"/>
        </w:rPr>
        <w:t>№ 363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города Текели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 государственный образовательный заказ на дошкольное воспитание и обучение, размер подушевого финансирования и родительской платы по городу Текели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Руководителю государственного учреждения "Отдел образования города Текели" Игембаева Зухра Кантаевна в установленном законом порядке обеспечить размещение государственного образовательного заказа на дошкольное воспитание и обучение.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Текели от 12 мая 2014 года №118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городу Текели" (зарегистрированного в Реестре государственной регистрации нормативных правовых актов от 20 июня 2014 года № 2757, опубликованного в газете "Текели тынысы" от 24 мая 2014 года № 17 (3228))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Возложить на руководителя государственного учреждения "Отдел образования города Текели" Игембаеву Зухру Кантаевну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города Текели.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настоящего постановления возложить на заместителя акима города Текели Сері Болысбайұлы.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Текели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Кайнарбеков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акимата города Текели от "7" декабря 2015 года № 360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городу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Текели" </w:t>
            </w:r>
          </w:p>
        </w:tc>
      </w:tr>
    </w:tbl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обучение,размер подушевого финансирования и родительской платы в городе Текели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4132"/>
        <w:gridCol w:w="1187"/>
        <w:gridCol w:w="2119"/>
        <w:gridCol w:w="1916"/>
        <w:gridCol w:w="2074"/>
      </w:tblGrid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"/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 (город)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обьем государственного заказа тыс.тенге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в дошкольных организациях в месяц (тенге)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 1" государственного учреждения "Отдел образования города Текели"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15427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 2" государственного учреждения "Отдел образования города Текели"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7903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 3" государственного учреждения "Отдел образования города Текели"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 4" государственного учреждения "Отдел образования города Текели"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27853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19342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"/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1 с дошкольным мини-центром" государственного учреждения "Отдел образования города Текели"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"/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3 с дошкольным мини-центром" государственного учреждения "Отдел образования города Текели"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14872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"/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"Средняя школа № 2 с дошкольным мини-центром" государственного учреждения "Отдел образования города Текели"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16766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"/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"Средняя школа № 7 с дошкольным мини-центром" государственного учреждения "Отдел образования города Текели"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16766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"/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"Средняя школа № 3 с дошкольным мини-центром" государственного учреждения "Отдел образования города Текели"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16766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"/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Детский сад индивидуальный предприниматель "Ержанов"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9438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Всего по городу Текели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100864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15711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