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c41f" w14:textId="fbac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07 апреля 2015 года № 115. Зарегистрировано Департаментом юстиции Алматинской области 06 мая 2015 года № 3157.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 Положение государственного учреждения "Отдел финансов Аксуского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государственного учреждения "Отдел финансов Аксуского района" Рахметову Алиму Баккалиевну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Сабырбаева Амандоса Акышевича.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7 апреля 2015 года № 115 "Об утверждении Положения государственного учреждения "Отдел финансов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финансов Аксуского района"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Аксуского района" является государственным органом Республики Казахстан, осуществляющим руководство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Аксуского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финансов Аксуского района" является юридическим лицом в организационной-правовой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финансов Аксуского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040100, Республика Казахстан, Алматинская область, Аксуский район, село Жансугурова, улица Желтоксан, № 5Д.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финансов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финансов Аксуского района"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финансов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финансов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финансов Аксуского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</w:t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государственное учреждение "Отдел финансов Аксуского района" реализует функции государственного управления в сфере исполнения бюджета, координации управления районным коммунальным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координации управления районным коммунальным имуществом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организация исполнения бюджета и координация деятельности администраторов бюджетных программ по исполнению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проведение комплекса мероприятий по обеспечению полноты и своевременности зачисления поступлений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управление бюджетными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бюджетного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рассмотрение, согласование в случаях, предусмотренных Законом, планов развития коммунальных государственных предприятий созданных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осуществление контроля и анализа за выполнением планов развития коммунальных государственных предприятий, созданных местным исполнительным органом района,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иных полномочий, возлагаемых на государственное учреждение "Отдел финансов Аксуского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финансов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финансов Аксуского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финансов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Аксуского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финансов Аксуского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финансов Аксуского района" не имеет заместителей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Полномочия первого руководителя государственного учреждения "Отдел финансов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финансов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финансов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финансов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 обязательные для исполнения работниками государственного учреждения "Отдел финансов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финансов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финансов Аксуского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финансов Аксуского района" может иметь на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финансов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Аксуского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упразднение государственного учреждения "Отдел финансов Аксуского района"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