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8ead" w14:textId="86c8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19 декабря 2014 года № 37-233 "О бюджете Аксуского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27 мая 2015 года № 41-256. Зарегистрировано Департаментом юстиции Алматинской области 09 июня 2015 года № 3207. Утратило силу решением Аксуского районного маслихата Алматинской области от 17 марта 2017 года № 12-57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Аксуского районного маслихата Алматинской области от 17.03.2017 </w:t>
      </w:r>
      <w:r>
        <w:rPr>
          <w:rFonts w:ascii="Times New Roman"/>
          <w:b w:val="false"/>
          <w:i w:val="false"/>
          <w:color w:val="ff0000"/>
          <w:sz w:val="28"/>
        </w:rPr>
        <w:t>№ 12-57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19 декабря 2014 года № 37-233 "О бюджете Аксуского района на 2015-2017 годы" (зарегистрированного в Реестре государственной регистрации нормативных правовых актов 29 декабря 2014 года № 2986, опубликованного в районной газете "Аксу онири" от 10 января 2015 года № 2 (9738), от 17 января 2015 года № 3 (9739),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районного маслихата от 6 февраля 2015 года № 38-239 "О внесении изменений в решение Аксуского районного маслихата от 19 декабря 2014 года № 37-233 "О бюджете Аксуского района на 2015-2017 годы" (зарегистрированного в Реестре государственной регистрации нормативных правовых актов 17 февраля 2015 года № 3059, опубликованного в районной газете "Аксу онири" от 28 февраля 2015 года № 9(9745)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5453637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77079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6890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10577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5359091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1262584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1649803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2446704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5490788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30625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38649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8024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67776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67776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вопросам бюджета, социально-культурной сферы, молодежной политики и права".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отдела (по согласованию Жандосова Г.Ж.)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А.Байтумаков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2"/>
        <w:gridCol w:w="4938"/>
      </w:tblGrid>
      <w:tr>
        <w:trPr>
          <w:trHeight w:val="30" w:hRule="atLeast"/>
        </w:trPr>
        <w:tc>
          <w:tcPr>
            <w:tcW w:w="8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27 мая 2015 года № 41-256 "О внесении изменений в решение Аксуского районного маслихата от 19 декабря 2014 года № 37-233 "О бюджете Аксуского района на 2015 - 2017 годы"</w:t>
            </w:r>
          </w:p>
        </w:tc>
      </w:tr>
      <w:tr>
        <w:trPr>
          <w:trHeight w:val="30" w:hRule="atLeast"/>
        </w:trPr>
        <w:tc>
          <w:tcPr>
            <w:tcW w:w="8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утвержденного решения Аксуского районного маслихата от 19 декабря 2014 года № 37-233 "О бюджете Аксуского района на 2015 - 2017 годы"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513"/>
        <w:gridCol w:w="760"/>
        <w:gridCol w:w="14"/>
        <w:gridCol w:w="549"/>
        <w:gridCol w:w="1094"/>
        <w:gridCol w:w="4"/>
        <w:gridCol w:w="1099"/>
        <w:gridCol w:w="4775"/>
        <w:gridCol w:w="272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5 490 788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343 934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318 923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226 978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3 022 368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219 033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2 052 360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2 014 265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73 921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37 497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750 975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643 961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643 961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130 131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109 256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109 256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1 436 952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132 697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110 856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1 262 240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1 262 240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1 436 952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132 697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110 856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1 262 240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1 262 240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894 986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93 952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59 312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131 975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131 975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131 975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036"/>
        <w:gridCol w:w="1471"/>
        <w:gridCol w:w="1471"/>
        <w:gridCol w:w="4949"/>
        <w:gridCol w:w="23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7"/>
        <w:gridCol w:w="1325"/>
        <w:gridCol w:w="3224"/>
        <w:gridCol w:w="4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243"/>
        <w:gridCol w:w="1243"/>
        <w:gridCol w:w="1243"/>
        <w:gridCol w:w="5346"/>
        <w:gridCol w:w="19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583"/>
        <w:gridCol w:w="925"/>
        <w:gridCol w:w="4859"/>
        <w:gridCol w:w="4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7"/>
        <w:gridCol w:w="1457"/>
        <w:gridCol w:w="2067"/>
        <w:gridCol w:w="2067"/>
        <w:gridCol w:w="2578"/>
        <w:gridCol w:w="26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