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aa03" w14:textId="686a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15 мая 2015 года № 166. Зарегистрировано Департаментом юстиции Алматинской области от 18 июня 2015 года № 3234.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Аксуского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ветеринарии Аксуского района" Исапанова Сагынбека Кенжегазиевича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"15" мая 2015 года № 166 "Об утверждении Положения государственного учреждения "Отдел ветеринарии Аксуского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Аксуского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Аксуского района"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Аксуского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Аксуского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Аксуского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Аксуского района"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"Отдел ветеринарии Аксуского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Аксуского района" и 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040100, Республика Казахстан, Алматинская область, Аксуский район, село Жансугурова, улица Желтоксан, № 5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Аксуского района"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Аксуского района"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Аксуского района"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Аксуского района" законодательными актами 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 Аксуского района" реализует на территории Аксуского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Аксуского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Аксуского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 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государственное учреждение "Отдел ветеринарии Аксуского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государственного учреждения "Отдел ветеринарии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ветеринарии Аксуского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Аксуского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Аксуского района"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ветеринарии Аксуского района" назначается на должность и освобождается от должности акимом Аксуского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"Отдел ветеринарии Аксуского района"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ветеринарии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ветеринарии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ветеринарии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государственного учреждения "Отдел ветеринарии Аксуского района", организациям находящихся в ведении государственного учреждения "Отдел ветеринарии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ветеринарии Аксуского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Аксуского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Аксуского района", 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"Отдел ветеринарии Аксуского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 Аксуского района" акимата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