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7fc5" w14:textId="8337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26 июня 2015 года № 232. Зарегистрировано Департаментом юстиции Алматинской области 05 августа 2015 года № 3324.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Аксуского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предпринимательства Аксуского района" Нурпейсова Ерика Курмансейтовича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26 июня 2015 года № 232 "Об утверждении Положения государственного учреждения "Отдел предпринимательства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Аксуского района" (далее -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040100,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