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66ae" w14:textId="54c6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"Аксуский районный отдел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11 августа 2015 года № 305. Зарегистрировано Департаментом юстиции Алматинской области 16 сентября 2015 года № 3426.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"Аксуский районный отдел образования"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"Аксуский районный отдел образования" Досмухамбетова Асхата Сейденовича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Сабырбаева Амандоса Акишевича.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Далбагаев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Аксуского района от 11 августа 2015 года № 305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"Аксуский районный отдел образования"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"Аксуский районный отдел образования" (далее – Отдел)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040100, Республика Казахстан, Алматинская область, Аксуский район, село Жансугурова, улица Желтоксан, № 5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– государственное учреждение "Аксуский районный отдел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Отдела осуществляется из республиканского и местного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повышения социального статуса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создание специальных условий для получения образования лицами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задачи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предоставления начального, основного среднего и общего среднего образования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по созданию, реорганизации и ликвидации государственных организаций образования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материально-технического обеспечения государственных организаций образования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материально-технической базой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организаций и проведения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направление средств на оказание финансовой и материальной помощи обучающимся и воспитанникам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медицинского обслуживания обучающихся и воспитанников организаций образования, за исключением дошкольных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бесплатного и льготного питания отдельных категорий обучающихся и воспитанников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содействие трудоустройству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оказание необходимой методической и консультативной помощи семьям и организациям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заказа и обеспечение организаций образования, бланками документов государственного образца об образовании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кадрового обеспечения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обеспечение методического руководства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выдача разрешения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Отдела, директоров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Отдела, директоров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Отдела: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коммунальное государственное учреждение "Средняя школа-гимназия имени Каныша Имантаевича Сатбаева"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коммунальное государственное учреждение "Средняя школа имени Журмбека Сыдыкова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"Средняя школа имени Есмурата Сикымова с дошкольным мини-центром" Аксуского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коммунальное государственное учреждение "Средняя школа Мамания с дошкольным мини-центром" включая начальную школу Оным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коммунальное государственное учреждение "Средняя школа имени Барлыбека Сырттанова, с дошкольным мини-центром" включая Кызылжарскую начальную школу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коммунальное государственное учреждение "Средняя школа имени Гали Орманова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"Средняя школа имени Жансугурова" Аксуского районного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государственное учреждение "Матайская средняя школа с дошкольным мини-центром";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коммунальное государственное учреждение "Средняя школа имени Толегена Тохтарова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коммунальное государственное учреждение "Кенжиринская средняя школа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коммунальное государственное учреждение "Средняя школа имени Бижараса Садырбая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коммунальное государственное учреждение "Жанатлеуская средняя школа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коммунальное государственное учреждение "Средняя школа имени Куата Терибаева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коммунальное государственное учреждение "Средняя школа имени Абая с дошкольным мини-центром" включая начальная школа Шолакозек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коммунальное государственное учреждение "Основная средняя школа имени Ш. Уалиханова с дошкольным мини-центром" Аксуский районный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коммунальное государственное учреждение "Каракемерская средняя школа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коммунальное государственное учреждение "Средняя школа имени Ильяса Жансугурова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коммунальное государственное учреждение "Средняя школа имени Гани Муратбаева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коммунальное государственное учреждение "Средняя школа имени Нурсултана Есебулатова с дошкольным мини-центром" включая начальные школы ГЭС, Кызылкайын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коммунальное государственное учреждение "Основная средняя школа имени Кудаша Мукашева с дошкольным мини-центром" государственное учреждение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коммунальное государственное учреждение "Средняя школа имени Юрий Гагарина" Аксуского районного отдела образования включая начальные школы Баласаз,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коммунальное государственное учреждение "Средняя школа имени Есболгана Жайсанбаева"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коммунальное государственное учреждение "Кошкентальская средняя школа"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коммунальное государственное учреждение "Егинсуская средняя школа"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 коммунальное государственное учреждение "Алажидинская основная средняя школа"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коммунальное государственное учреждение "Карашиликская средняя школа с дошкольным мини-центром"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27) коммунальное государственное учреждение "Средняя школа имени Маншук Маметовой с дошкольным мини центром"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коммунальное государственное учреждение "основная средняя школа имени Мухтара Ауэзова"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29) исключен постановлением акимата Аксуского района Алматинской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30) коммунальное государственное учреждение "Кенгаринская неполная средняя школа"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31) коммунальное государственное учреждение "Колтабанская неполная средняя школа"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32) коммунальное государственное учреждение "Тарасовская неполная средняя школа"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33) коммунальное государственное учреждение "Кызылагашская неполная средняя школа"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34) коммунальное государственное учреждение "Карасуская неполная средняя школа"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35) коммунальное государственное учреждение "Сагакуресская неполная средняя школа" Аксуского районного отдела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36) государственное коммунальное казенное предприятие "Сагабиенская детсая музыкальная школа" Акимата Аксуского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37) государственное казенное предприятие "Онер мектеби" имени Исатай Исабаева Акимата Аксуского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38) государственное коммунальное казенное предприятие "Детский сад Карлыгаш" Акимата Аксуского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39) государственное коммунальное казенное предприятие "Детский сад Бобек" Акимата Аксуского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40) государственное коммунальное казенное предприятие "Детский сад Ай-Жулдыз" Акимата Аксуского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41) государственное коммунальное казенное предприятие "Детский сад Каусар" Акимата Аксуского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42) государственное коммунальное казенное предприятие "Детский сад Нуршуак" Акимата Аксуского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43) государственное коммунальное казенное предприятие "Детский сад Тан-Шолпаным" Акимата Аксуского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государственное коммунальное казенное предприятие "Детский сад Куншуак" Акимата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25 с изменениями, внесенными постановлением акимата Аксуского района Алматинской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