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6cba" w14:textId="3286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30 сентября 2015 года № 434. Зарегистрировано Департаментом юстиции Алматинской области 04 ноября 2015 года № 3525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Аксуского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 платы за пользование жилищем из государственного жилищного фонда в селе Жансугурова Аксуского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жилищно-коммунального хозяйства и жилищной инспекции Аксуского района" Какимбаева Нуркуата Демесиновича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Базарханова Есима Сейлхановича.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Приложение к постановлению акимата Аксуского района от 30 сентября 2015 года № 434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семь арендуемых жилых домов из кирпича расположенные в Аксуском районе селе Жансугурова ул.Е.Маманұлы № 12,№ 13,№ 14,№ 18,№ 19,№ 30,№ 31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расчете размера платы , взимаемой за пользование жилищем из государственного жилищного фонда, не входящим в состав объекта кондоминиума , применяются следущие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(в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зданий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 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один месяц , взимаемый за пользование жилищем из государственного жилищного фонда , не входящим в состав объекта кондоминиума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 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Ц= 4 842 857 тенге / 68,2 (общая площадь дома согласно данных технического паспорта) = 71 010,0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71 010,0 : 100 : 12+ 0 = 59,1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Приложение к постановлению акимата Аксуского района от 30 сентября 2015 года № 434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два арендуемых жилых домов из кирпича расположенные в Аксуском районе селе Жансугурова ул.Жидебаева № 43а, № 43б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расчете размера платы , взимаемой за пользование жилищем из государственного жилищного фонда, не входящим в состав объекта кондоминиума , применяются следущие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(в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зданий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 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один месяц , взимаемый за пользование жилищем из государственного жилищного фонда , не входящим в состав объекта кондоминиума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 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Ц= 9 757 000,0 тенге / 76,4 (общая площадь дома согласно данных технического паспорта) = 127 709,4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127 709,4 : 100 : 12+ 0 = 106,42 тенге за один квадратный метр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