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b5a2" w14:textId="374b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"Мектеп" в селе Ащыбулак Суыксайского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Суыксайского сельского округа Аксуского района Алматинской области от 23 декабря 2015 года № 1. Зарегистрировано Департаментом юстиции Алматинской области 30 декабря 2015 года № 3666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Ашыбулак Суыксайского сельского округа Аксуского района на основании заключения ономастической комиссии Алматинской области от 25 сентября 2015 года, аким Суыксайского сельского округа Аксуского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"Мектеп" на улицу "Дубек Бейсенбаева" в селе Ашыбулак Суыксайского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Возложить на главного специалиста-делопроизводителя государственного учреждения "Аппарат акима Суыксайского сельского округа" акимата Аксуского района Камалиеву Гульжан Камалиевне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