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9126d9" w14:textId="c9126d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Алакольского районного маслихата от 19 декабря 2014 года "О бюджете Алакольского района на 2015-2017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Алакольского районного маслихата Алматинской области от 27 мая 2015 года № 49-1. Зарегистрировано Департаментом юстиции Алматинской области 08 июня 2015 года № 3196. Утратило силу решением Алакольского районного маслихата Алматинской области от 29 апреля 2016 года № 3-13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решением Алакольского районного маслихата Алматинской области от 29.04.2016 </w:t>
      </w:r>
      <w:r>
        <w:rPr>
          <w:rFonts w:ascii="Times New Roman"/>
          <w:b w:val="false"/>
          <w:i w:val="false"/>
          <w:color w:val="ff0000"/>
          <w:sz w:val="28"/>
        </w:rPr>
        <w:t>№ 3-13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декабря 2001 года "О местном государственном управлении и самоуправлении в Республике Казахстан" Алакольский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Алакольского районного маслихата от 19 декабря 2014 года 42-1 "О бюджете Алакольского района на 2015-2017 годы" (зарегистрированного в Реестре государственной регистрации нормативных правовых актов 26 декабря 2014 года № 2971, опубликованного в газете "Алакол" от 10 января 2015 года № 2),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Алакольского районного маслихата от 09 февраля 2015 года № 44-1 "О внесении изменений в решение Алакольского районного маслихата от 19 декабря 2014 года 42-1 "О бюджете Алакольского района на 2015-2017 годы" (зарегистрированного в Реестре государственной регистрации нормативных правовых актов 16 февраля 2015 года № 3049, опубликованного в газете "Алакол" от 28 февраля 2015 года № 9), следующие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"1. Утвердить районный бюджет на 2015-2017 годы согласно приложениям 1, 2 и 3 соответственно, в том числе на 2015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доходы 6528700 тысяч тенге, в том числе 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налоговые поступления 1404701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неналоговые поступления 11680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основного капитала 550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трансфертов 5111769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целевые текущие трансферты 2080966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целевые трансферты на развитие 714374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субвенции 2316429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затраты 6593725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3) чистое бюджетное кредитование 28073 тысяч тенге, в том числе: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бюджетные кредиты 35676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погашение бюджетных кредитов 7603 тыс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4) сальдо по операциям с финансовыми активами 0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дефицит (профицит) бюджета (-) 93098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финансирование дефицита (использование профицита) бюджета 93098 тысяч тенге".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Контроль за исполнением настоящего решении возложить на постоянную комиссию районного маслихата "По соблюдению законности экономики и бюджета".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Возложить на руководителя отдела (по согласованию Бекболатов С. Н.) опубликование настоящего решения после государственной регистрации в органах юстиции в официальных и периодических печатных изданиях, а также на интернет-ресурсе, определяемом Правительством Республики Казахстан, и на интернет- ресурсе районного маслихата.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Настоящее решение вводится действие с 1 января 2015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Байбазаров С.М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Сейрбаев Б.Т.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159"/>
        <w:gridCol w:w="4921"/>
      </w:tblGrid>
      <w:tr>
        <w:trPr>
          <w:trHeight w:val="30" w:hRule="atLeast"/>
        </w:trPr>
        <w:tc>
          <w:tcPr>
            <w:tcW w:w="81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Приложение1 к решению маслихата Алакольского района от 27 мая 2015 года № 49-1 "О внесении изменений в решении Алакольского районного маслихата от 19 декабря 2014 года № 42-1 "О районном бюджете Алакольского района на 2015-2017 годы"</w:t>
            </w:r>
          </w:p>
        </w:tc>
      </w:tr>
      <w:tr>
        <w:trPr>
          <w:trHeight w:val="30" w:hRule="atLeast"/>
        </w:trPr>
        <w:tc>
          <w:tcPr>
            <w:tcW w:w="81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утвержденное решением маслихата Алакольского района от 19 декабря 2014 года № 42-1 "О районном бюджете Алакольского района на 2015-2017 годы"</w:t>
            </w:r>
          </w:p>
        </w:tc>
      </w:tr>
    </w:tbl>
    <w:bookmarkStart w:name="z34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Алакольского района на 2015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8"/>
        <w:gridCol w:w="1161"/>
        <w:gridCol w:w="679"/>
        <w:gridCol w:w="21"/>
        <w:gridCol w:w="5683"/>
        <w:gridCol w:w="407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Класс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Подкласс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Доходы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6 528 700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1 404 701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1 341 058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1 298 123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26 714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46 236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за использование природных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24 644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5 111 769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5 111 769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5 111 769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7"/>
        <w:gridCol w:w="512"/>
        <w:gridCol w:w="1244"/>
        <w:gridCol w:w="1244"/>
        <w:gridCol w:w="5343"/>
        <w:gridCol w:w="308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подгруппа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6 593 725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469 592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Представительные, исполнительные и другие органы,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выполняющие общие функции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439 044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89 748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88 748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335 559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332 359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3 962 177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408 996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408 996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83 787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государственного образовательного заказа в дошкольных организациях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325 209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3 072 029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3 035 813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3 021 326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31 353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31 353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481 152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472 938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Информатизация системы образования в государственных учреждениях образования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 и доставка учебников, учебно-методических комплексов для государственных учреждений образования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85 696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35 438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324 324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261 166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239 007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239 007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48 585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20 702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жилищной помощи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22 659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23 361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42 226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43 411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мероприятий, посвященных семидесятилетию Победы в Великой Отечественной войне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22 669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22 159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22 159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Оплата услуг по зачислению, выплате и доставке пособий и других социальных выплат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1 123 254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23 979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обьектов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обьектов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 и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1 002 476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1 000 587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бесперебойного тепло снабжения малых 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74 316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674 755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96 799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95 397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23 794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67 109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и жилищной инспекции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143 595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60 912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60 912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60 912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учереждений и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33 919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33 919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29 339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36 698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17 644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17 644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281 616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162 863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113 919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113 719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41 272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110 564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110 564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110 564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строительства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246 046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241 044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137 049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137 049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103 995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16 995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63 860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защиты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58 709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концессионных проектов, консультативное сопровождение концессионных проектов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Возврат, использованных не по целевому назначению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28 073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35 676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35 676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35 676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35 676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для реализации мер социальной поддержки специалистов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29"/>
        <w:gridCol w:w="2103"/>
        <w:gridCol w:w="1229"/>
        <w:gridCol w:w="3432"/>
        <w:gridCol w:w="430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Класс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Подкласс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93"/>
        <w:gridCol w:w="872"/>
        <w:gridCol w:w="2118"/>
        <w:gridCol w:w="2118"/>
        <w:gridCol w:w="4308"/>
        <w:gridCol w:w="139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3"/>
        <w:gridCol w:w="1683"/>
        <w:gridCol w:w="983"/>
        <w:gridCol w:w="4036"/>
        <w:gridCol w:w="461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Класс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Подкласс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-93 098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93 098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35 676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35 676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35 676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0"/>
        <w:gridCol w:w="865"/>
        <w:gridCol w:w="2100"/>
        <w:gridCol w:w="2100"/>
        <w:gridCol w:w="2724"/>
        <w:gridCol w:w="303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подгруппа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 кредитов, выданных из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