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b505" w14:textId="7f3b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19 декабря 2014 года "О бюджете Алакольского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07 сентября 2015 года № 52-1. Зарегистрировано Департаментом юстиции Алматинской области 11 сентября 2015 года № 3405. Утратило силу решением Алакольского районного маслихата Алматинской области от 29 апреля 2016 года № 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декабря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19 декабря 2014 года 42-1 "О бюджете Алакольского района на 2015-2017 годы" (зарегистрированного в Реестре государственной регистрации нормативных правовых актов 26 декабря 2014 года № 2971, опубликованного в газете "Алакол" от 10 января 2015 года № 2), в решение Алакольского районного маслихата от 09 февраля 2015 года № 44-1 "О внесении изменений в решение Алакольского районного маслихата от 19 декабря 2014 года 42-1 "О бюджете Алакольского района на 2015-2017 годы" (зарегистрированного в Реестре государственной регистрации нормативных правовых актов 16 февраля 2015 года № 3049, опубликованного в газете "Алакол" от 28 февраля 2015 года № 9), в решение Алакольского районного маслихата от 28 мая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49-1 "О внесении изменений в решение Алакольского районного маслихата от 19 декабря 2014 года 42-1 "О бюджете Алакольского района на 2015-2017 годы" (зарегистрированного в Реестре государственной регистрации нормативных правовых актов 08 июня 2015 года № 3196, опубликованного в газете "Алакол" от 27 июня 2015 года 27),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6561113 тысяч тенге, в том числе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1404701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5144182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2135723тысяч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692030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2316429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6626138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28073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35676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7603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93098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93098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решении возложить на постоянную комиссию районного маслихата "По соблюдению законности экономики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Возложить на руководителя отдела (по согласованию Бекболатов С. Н.)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6"/>
        <w:gridCol w:w="4914"/>
      </w:tblGrid>
      <w:tr>
        <w:trPr>
          <w:trHeight w:val="30" w:hRule="atLeast"/>
        </w:trPr>
        <w:tc>
          <w:tcPr>
            <w:tcW w:w="8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маслихатаАлакольского района от 07сентября 2015 года №52-1 "О внесении изменений в решении Алакольского районного маслихата от 19 декабря 2014 года № 42-1 "О бюджете Алакольского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Алакольского района от 19 декабря 2014 года №42-1 "О бюджете Алакольского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4"/>
        <w:gridCol w:w="5650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4"/>
        <w:gridCol w:w="1245"/>
        <w:gridCol w:w="5344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6 626 138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8"/>
        <w:gridCol w:w="2118"/>
        <w:gridCol w:w="4308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0"/>
        <w:gridCol w:w="2100"/>
        <w:gridCol w:w="2724"/>
        <w:gridCol w:w="3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