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4e27" w14:textId="dec4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по Алакольскому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Алакольского района Алматинской области от 14 августа 2015 года № 12. Зарегистрировано Департаментом юстиции Алматинской области 16 сентября 2015 года № 3422. Утратило силу решением акима Алакольского района Алматинской области от 5 декабря 2018 года № 17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Алакольского района Алматинской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Для проведения голосования и подсчета голосов образовать по Алакольскому району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акима района Сакмолдина Саята Саркытбаевича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заместителя акима района Канагатова Даурена Орынбаевича.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Алакольского района от 14 августа 2015 года № 12 "Об образовании избирательных участков для проведения голосования и подсчета голосов по Алакольскому району"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 подсчета голосов в Алакольском районе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Ушарал, улица Женис № 83, средняя школа № 2 города Ушарал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Ушарал, улицы Жамбыла, Курмангазы Сагырбайулы, Б. Майлина, Шакарима, Г. Мусирепова, Толе би с № 2 по 146 (четная сторона), с № 1 по 87 (нечетная сторона), Б. Момышулы с № 2 по 98 (четная сторона), Б. Ыдырышулы с № 2 по 28 (четная сторона), с № 1 по 59 (нечетная сторона), Т. Карайганова с № 2 по 44 (четная сторона), с № 1 по 51 (нечетная сторона), Абылайхана с № 2 по 40 (четная сторона), с № 1 по 39 (нечетная сторона), Тощенко с № 2 по 40 (четная сторона), с № 1 по 37 (нечетная сторона), Бексултан торе с № 2 по 30 (четная сторона), с № 3 по 37 (нечетная сторона), Абая с № 9 по 21 (нечетная сторона), Женис с № 2 по 146 (четная сторона), с № 1 по 129 (нечетная сторона), Кабанбай батыра с № 2 по 90 (четная сторона), с № 1 по 93 (нечетная сторона), Кашлакова с № 2 по 70 (четная сторона), с № 1 по 91 (нечетная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Избирательный участок № 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Ушарал, улица Женис № 168, средняя школа имени Мухаметбая Мынбайулы - педагога города Ушарал.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Ушарал, улицы Жубанова, Стеблякова, Сейфуллина, Жексембаева, Б. Момышулы с № 100 по 186 (четная сторона), Кабанбай батыра с № 92 по 216 (четная сторона), с № 95 по 195 (нечетная сторона), Женис с № 131 по 213 (нечетная сторона), с № 148 по 232 (четная сторона), Толе би с № 89 по 177 (нечетная сторона), с № 148 по 210 (четная сторона), Кашлакова с № 72 по 162 (четная сторона), с № 93 по 169 (нечетная сторона), Абая с № 2 по 16 (четная сторона), Безродных с № 2 по 12 (четная сторона), Д. Конаева с № 3 по 27 (нечетная сторона), с № 4 по 36 (четная сторона), И. Жансугурова с № 1 по 37 (нечетная сторона), с № 2 по 36 (четная сторона), Тирменова с № 2 по 20 (четная сторона), с № 1 по 27 (нечетная сторона), Дулепова с № 1 по 23 (нечетная сторона).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Избирательный участок № 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Ушарал, улица Женис № 125, казахская средняя школа имени Абая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Ушарал, улицы 8-марта, Амангельды, А. Алимжанова, Б. Момышулы с № 1 по 95 (нечетная сторона), Богенбай батыра с № 2 по 58 (четная сторона), с № 1 по 53 (нечетная сторона), Садык Кусайна с № 2 по 58 (четная сторона), с № 7 по 59 (нечетная сторона), Кажымукана с № 1 по 10, Алибаева с № 8 по 74 (четная сторона), с № 13 по 81 (нечетная сторона), Жастар с № 1 по 21 (нечетная сторона), Ш. Калдаякова с № 2 по 8 (четная сторона), с № 1 по 3 (нечетная сторона), Абылайхана с № 42 по 94 (четная сторона), с № 41 по 113 (нечетная сторона), Тощенко с № 42 по 100 (четная сторона), с № 39 по 107 (нечетная сторона), Бексултан торе с № 32 по 94 (четная сторона), с № 39 по 87 (нечетная сторона), Абая с № 23 по 61 (нечетная сторона), Карайганова с № 46 по 60 (четная сторона), с № 50 по 95 (нечетная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Избирательный участок № 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Ушарал, улица Садык Кусайна № 79, средняя школа № 1 города Ушарал.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Ушарал, улицы Алтынсарина, Алибаева с № 82 по 116, Садык Кусайна с № 60 по 116 (четная сторона), с № 61 по 87 (нечетная сторона), Богенбай батыра с № 55 по 153 (нечетная сторона), с № 60 по 156 (четная сторона), Д. Конаева с № 29 по 71 (нечетная сторона), Панфилова с № 1 по 53 (нечетная сторона), с № 2 по 66 (четная сторона), Безродных с № 21 по 61 (нечетная сторона), К. Сатпаева с № 1 по 23 (нечетная сторона), с № 2 по 38 (четная сторона), Тирменова с № 22 по 30, Дулепова с № 25 по 29, И. Жансугурова с № 38 по 56 (четная сторона), с № 39 по 47 (нечетная сторона), Абая с № 18 по 50 (четная сторона), Б. Момышулы с № 97 по 207 (нечетная сторона), Ш. Калдаякова с № 5 по 13 (нечетная сторона), с № 10 по 18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Избирательный участок № 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город Ушарал, улица Жалбы-би № 23, Талапкерская средняя школа с дошкольным миницентром.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Ушарал, улицы Жалбы-би, Исмаилова, Шуакова, Гагарина, Достык, М. Маметова, Д. Нурпеисова, Иванова, Ш. Уалиханова, Рязанова, М. Ауэзова, Мамырбек Болысбайулы, Дулатова, Казахстан, Нурмухамбетова, Самал, северо-восточная часть города Ушарал до автотрассы Ушарал-Достык, молочно-товарная ферма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Избирательный участок № 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Ушарал, улица Дулепова № 18, Алакольский гуманитарно-технический колледж.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Ушарал, улицы С. Муканова, Омарулы, Аль-Фараби, Касымжанова, Желтоксан, Омарова, Ш. Айманова, Т. Рыскулова, Сыпатай батыра, А. Байтурсынова, Бектурова, Жандосова, Орманова, Дулепова с № 2 по 18 (четная сторона), Кабанбай батыра с № 225 по 281 (нечетная сторона), с № 218 по 256 (четная сторона), Женис с № 238 по 268 (четная сторона), с № 213 по 227 (нечетная сторона), Панфилова с № 68 по 96 (четная сторона), с № 55 по 119 (нечетная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Избирательный участок №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город Ушарал, улица Д. Конаева № 76, дом культуры имени З. Койшыбаевой.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Ушарал, территории военных городков № 1 и № 2 Ушаральского гарнизона.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Избирательный участок № 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Бесагаш, улица Ы. Алтынсарина № 1, фельдшерский-акушерский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Бесагаш.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Избирательный участок № 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Ынталы, улица Женис № 7, дом культуры села Ынталы.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Ынталы.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Избирательный участок № 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Карабулак, Карабулакская средняя школа с дошкольным миницентром.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Карабулак.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Избирательный участок № 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Жанама, улица Акпаева № 7, Жанаминская казахская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территории сел Жанама, Старая Жанама.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Избирательный участок № 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Енбекши, улица Ауезова № 29, дом культуры села Енбекши.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Енбекши.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Избирательный участок № 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Ж. Балапанова, улица С. Оразбекова № 1, Кызылащинская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Ж. Балапанова.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Избирательный участок № 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Аркарлы, улица А. Рахимова № 5, сельский клуб Аркарлы.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Аркарлы.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Избирательный участок № 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Казахстан, улица Т. Рыскулова № 1, средняя школа имени Кабанбай батыра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Избирательный участок № 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Булакты, улица Жамбыл № 3 А, Булактинская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территории села Булакты.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Избирательный участок № 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станция Бесколь, улица Торговая № 3, Сахзаводская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станция Бесколь, улицы А. Тажибаева, А. Бейсеуова, Д. Конаева, Т. Токтарова, Р. Мамановой.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Избирательный участок № 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станция Бесколь, улица М. Шокая № 1, средняя школа № 14 станции Бесколь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станция Бесколь, улицы Акан сери, Акын Сара, Коркыт Ата, Е. Сыпатаева, М. Шокая, Кобыланды батыра, Н. Тлендинова, Райымбек батыра, А. Кастеева, Аль-Фараби, Бейбитшилик, М. Тынышбаева, Достык, Д. Нурпейсовой, А. Кабанбаева, Абай, Пушкин, Жибек жолы, Дулепова, А. Молдагуловой, М. Маметовой.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Избирательный участок № 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станция Бесколь, улица Б. Момышулы № 92, врачебная амбулатория.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станция Бесколь, улицы Мустафа Озтурук, К. Сатпаева, Н. Абдирова, Б. Саттарханова, Т. Жургенова, Курмангазы Сагырбайулы, Р. Кошкарбаева, М. Баекенова, А. Нурмухамбетова, Жамбыл, Амангелди, Ш. Айманова.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Избирательный участок № 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Камыскала, улица Ы. Килыбай № 20, Алакольская средняя школа с дошкольным миницентром.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территории сел Камыскала, Алаколь.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Избирательный участок № 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Актубек, улица Тастанбека № 41, Актубекская средняя школа с дошкольным миницентром.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территория села Актубек.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Избирательный участок № 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Кайнар, улица Кабанбай батыра № 3, Кайнарская средняя школа с дошкольным миницентром.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Кайнар.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Избирательный участок № 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Жайпак, улица Алибаева № 37, средняя школа имени М. Толебаева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Жайпак.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Избирательный участок № 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Коктума, улица Х. Бектурова № 32, дом культуры села Коктума.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территории сел Коктума, Токты.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Избирательный участок № 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Акши, средняя школа имени Сакена Сейфуллина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Акши.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Избирательный участок № 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Достык, улица Т. Рыскулова № 11, Достыкская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территории поселка Достык, станции Жаланашколь, Коктума.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Избирательный участок № 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Коныр, Конырская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Коныр.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Избирательный участок № 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Акжар, улица Ш. Калдаякова № 1, Акжарская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территории сел Акжар, Мальчат.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Избирательный участок № 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Екпенды, улица Казахстан № 84, дом культуры села Екпенды.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Екпенды.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Избирательный участок №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Ушкайын, улица Т. Абдолдинова № 6, средняя школа имени А. Алимжанова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территории сел Ушкайын, Карлыгаш.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31. Избирательный участок № 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Кабанбай, улица Аблайхана № 294, дом культуры села Кабанбай.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юго-западная часть села Кабанбай, микрорайоны "Восточный" и "Арман", улицы Дегтярева с № 1 по 97 (нечетная сторона), С. Муканова с № 1 по 49 (нечетная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Избирательный участок № 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Кабанбай, улица М. Муратбаева № 1, Кабанбайская средняя школа №1.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все улицы центральной части села Кабанбай до реки Шынжылы, улица Наурызбай батыра с № 5 по 41 (нечетная сторона).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Избирательный участок № 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Кабанбай, улица Лопатина № 38, Кабанбайская средняя школа № 2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северная часть села Кабанбай, улицы Наурызбай батыра с № 6 по18 (четная сторона), Богенбай батыра с № 1 по 111 (нечетная сторона), с № 6 по 158 (четная сторона), Иванченко с № 2 по 64 (четная сторона), микрорайон "Борша", территория села Жамбыл.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Избирательный участок № 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Жыланды, улица Казангапова № 63, дом культуры села Жыланды.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территории сел Жыланды, Майкан.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Избирательный участок № 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Ашим, Основная средняя школа Тонкерис.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Ашим.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36. Избирательный участок № 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Кокжар, Кокжарская основная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Кокжар.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Избирательный участок № 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Лепсинск, улица Ш. Уалиханова № 1, дом культуры села Лепсинск.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 Лепсинск, Шымбулак, Байзерек, Жунжурек.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38. Избирательный участок № 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Кольбай, улица Курманова № 38, Кольбайская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территории сел Кольбай, Алемды.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39. Избирательный участок № 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Кызылкайын, улица Мектеп № 10, Кызылкайынская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Кызылкайын.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40. Избирательный участок № 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Теректы, улица Н. Ыскак № 1, Теректинская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Теректы.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41. Избирательный участок № 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Сапак, улица Интернациональная № 1, Герасимовская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Сапак.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42. Избирательный участок № 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Бибакан, фельдшерский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Бибакан.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43. Избирательный участок № 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Токжайлау, дом культуры села Токжайлау.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территория села Токжайлау.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44. Избирательный участок № 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Айпара, фельдшерский-акушерский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Айпара.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45. Избирательный участок № 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Ушбулак, улица Ж. Бакижан № 1, дом культуры села Ушбулак.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 Ушбулак, Кенес.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46. Избирательный участок № 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Ушарал, здание солдатской казармы.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Ушарал, территория войсковой части № 40398.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47. Избирательный участок № 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Ушарал, здание солдатского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Ушарал, территория войсковой части № 2484.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48. Избирательный участок №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пограничная застава Чиндалы, здание солдатской казармы.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пограничной заставы Чиндалы.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49. Избирательный участок № 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застава Ыргайты, здание солдатской казармы.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заставы Ыргайты.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50. Избирательный участок № 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застава Уйгентас, здание солдатской казармы.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заставы Уйгентас.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51. Избирательный участок № 942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Карлыгаш, улица А. Алимжанова № 19, Карлыгашская основная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территории села Карлыгаш.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52. Избирательный участок № 943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Шынжылы, Основная средняя школа Шынжылы.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Шынжылы.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53. Избирательный участок № 944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Байзерек, Байзерекская основная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села Байзерек.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