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d902e" w14:textId="91d9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предоставления кандидатам помещений для встреч с избирателями в Балхашском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26 марта 2015 года № 32. Зарегистрировано Департаментом юстиции Алматинской области 14 апреля 2015 года № 3134.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 и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совместно с Балхашской районной избирательной комиссией (по согласованию) места для размещения агитационных печатных материалов кандидатов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Предоставить кандидатам на договорной основе помещения для встреч с избирателями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руководителя государственного учреждения "Отдел внутренней политики Балхашского района" Туймебаева Айдархана Мырзакасымовича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акимата.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Смагулова Сайрана Сейткемеловича.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Балхашского района от "____" _______ 2023 года № 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Балхашского района Алматинской области от 02.10.2023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в Балхашском районе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 Миялинскому сельскому округу: 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село Миялы, улица Касымбекова, № 14, стенд у здания сельского дома культуры. 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Бакбактинскому сельскому округу: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село Бакбакты, улица Алтынсарина, № 11, стенд у здания сельского дома культуры. 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Бирликскому сельскому округу: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село Бирлик, улица Рыскулова, № 21, стенд у здания сельского дома культуры. 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Баканасскому сельскому округу: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село Баканас, улица Ахметова, № 14, стенд у здания центральной районной больницы; 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Баканас, улица Бижанов, № 85, стенд у здания средней школы М. Сенгирбаева;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Бояулы, улица С. Молдакасыма № 15, стенд у здания начальной школы Бояулы;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село Ушжарма, улица Ы. Алтынсарина №14А, стенд у здания школы интернатУшжарма.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Акдалинскому сельскому округу: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Акдала, улица Конаева, № 25, стенд у здания сельского дома культуры.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Берекенскому сельскому округу: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Береке, улица Момышулы, № 14, стенд у здания средней школы Береке.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Аккольскому сельскому округу: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Акколь, улица имени Акылтая Турушова, № 13, стенд у здания сельского дома культуры;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Кокжиде, улица имени Медета Жиенбайулы, № 15, стенд у здания фельдшерско акушерского пункта.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Коктальскому сельскому округу: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1)село Коктал, улица Ахметова № 16, стенд у здания сельского дома культуры.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Каройскому сельскому округу: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Карой, улица Мектеп, № 6, стенд у здания средней школы Улгили.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Акжарскому сельскому округу: 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Акжар, улица Барибаева, № 17, стенд у здания средней школы имени Ж. Барибаева;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Аралтобе, улица Момышулы, № 37, стенд у здания средней школы Аралтобе.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 Желторангинскому сельскому округу: 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Желторангы, улица Болтирика, № 86, стенд у здания средней школы имени Конаева.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 Топарскому сельскому округу: 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Топар, улица Болтирика, № 19, стенд у здания средней школы Топар.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 Балатопарскому сельскому округу: 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Балатопар, улица Достемеса, № 26, стенд у здания средней школы Жамбыла № 2.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Жиделинскому сельскому округу: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село Жидели, улица Несипбаева, № 1, стенд у здания Жиделинской средней школы. 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Куйганскому сельскому округу: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1)село Куйган, улица Омарбекова, № 23/А, стенд у здания сельского дома культуры.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Балхашского района от "____" ________ 2023 года № 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акимата Балхашского района Алматинской области от 02.10.2023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 в Балхашском районе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1.По Миялинскому сельскому округу: 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село Миялы, улица Касымбекова, № 14, актовый зал сельского дома культуры. 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2.По Бакбактинскому сельскому округу: 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село Бакбакты, улица Алтынсарина, № 11, актовый зал сельского дома культуры. 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3.По Бирликскому сельскому округу: 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село Бирлик, улица Рыскулова, № 21, актовый зал сельского дома культуры. 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4.По Баканасскому сельскому округу: 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село Баканас, улица Ахметова, № 14, районная центральная больница; 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Баканас, улица Конаева № 147, актовый зал районного дома культуры;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Баканас, улица Бижанова, № 85, актовый зал средней школы имени М. Сенгирбаева;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село Баканас,улица Конаева, № 250, актовый зал Баканасского агро-индустриального колледжа.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5.По Акдалинскому сельскому округу: 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Акдала, улица Конаева № 27А, актовый зал сельского дома культуры.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 Берекенскому сельскому округу: 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Береке,улица Конаева № 16, актовый зал сельского дома культуры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 Аккольскому сельскому округу: 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село Акколь, улица Акылтая Турушова, № 13 актовый зал сельского дома культуры; 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село Кокжиде, улица Сугирова, № 15, фельдшерско акушерский пункт. 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 Коктальскому сельскому округу: 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село Коктал, улица Сатбаева, № 14, актовый зал средней школы имени А. Ахметова. 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 Каройскому сельскому округу: 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село Карой, улица Мектеп, № 6, актовый зал средней школы Улгили. 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Акжарскому сельскому округу: 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Акжар, улица Барибаева, № 17, актовый зал средней школы имени Ж. Барибаева;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Аралтобе, улица Момышулы, № 37, актовый зал средней школы Аралтобе.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 Желторангинскому сельскому округу: 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село Желторангы, улица Болтирика, № 86, актовый зал средней школы имени Конаева. 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 Топарскому сельскому округу: 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село Топар, улица Болтирика, № 19, актовый зал средней школы Топар. 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 Балатопарскому сельскому округу: 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Балатопар, улица Т. Кульмаханулы № 8, актовый зал сельского дома культуры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 Жиделинскому сельскому округу: 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село Жидели, улица Несипбаева, № 1, актовый зал Жиделинской средней школы. 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 Куйганскому сельскому округу: 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Куйган, улица Омарбекова, № 23/А, актовый зал сельского дома культуры.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