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3d27" w14:textId="95f3d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занятости и социальных программ Балхашского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06 мая 2015 года № 59. Зарегистрировано Департаментом юстиции Алматинской области от 18 мая 2015 года № 3167. Утратило силу Постановлением акимата Балхашского района Алматинской области от 26 сентября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Балхашского района Алматинской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занятости и социальных программ Балхашского района" (далее - Положение) согласно приложения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Манат Ришата Манатовича.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Манат Ришата Манатовича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Балхашского района от 6 мая 2015 года № 59 "Об утверждении Положения государственного учреждения "Отдел занятости и социальных программ Балхашского района"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"Отдел занятости и социальных программ Балхашского района" 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занятости и социальных программ Балхашского района" (далее - Отдел) является государственным органом Республики Казахстан, осуществляющим руководство в сфере занятости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040300, Республика Казахстан, Алматинская область, Балхашский район, село Баканас, улица Қонаев, № 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занятости и социальных программ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республиканского и местного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осуществление функций местного государственного управления по реализации государственной политики в содействии развития и совершенствования сферы социальной защиты населения с целью повышения уровня и качества жизни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координация социальных услуг и социальной помощи отдельным категориям граждан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прав и социальных гарантий социально уязвимым слоям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населения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участие в подготовке нормативных правовых актов, региональных программ, направленных на стабилизацию и повышение уровня жизни населения, анализ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прогнозирование потребности бюджетных средств и реализация социальных программ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оказание государственных услуг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назначение и выплата социальных пособий, предусмотренных законодательством Республики Казахстан, и оказание других видов социальной помощи за счет средств местного и республиканского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рассмотрение обращений, прием и консультирование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анализ и прогнозирование рынка труда, информирование населения и местные исполнительные органы о состоянии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формирование банка данных по рынку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 общественных работ для безработных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социальных рабочих мест для целевых групп населения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профессиональной подготовки, переподготовки и повышения квалификации в соответствии с потребностями рынка труда безработных и граждан,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молодежной практики для зарегистрированных безработных из числа выпускников организаций образования, реализующих профессиональные образовательные программы технического и профессионального, после среднего, высшего образования, не старше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исполнение социальной части индивидуальных программ реабилитации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получать, в установленном законодательством порядке,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осуществлять иные права и обязанности,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