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a71f" w14:textId="c19a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мая 2015 года № 61. Зарегистрировано Департаментом юстиции Алматинской области 04 июня 2015 года № 3186.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Балхашского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района от 6 мая 2015 года № 61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"Отдел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Балхашского района"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rPr>
          <w:rFonts w:ascii="Times New Roman"/>
          <w:b/>
          <w:i w:val="false"/>
          <w:color w:val="000000"/>
        </w:rPr>
        <w:t>о государственном учреждении "Отдел пассажирского транспорта и автомобильных дорог Балхашского района"</w:t>
      </w:r>
    </w:p>
    <w:bookmarkEnd w:id="0"/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Балхашского района" (далее – Отдел) является государственным органом Республики Казахстан, осуществляющим руководство в сфере реализации государственной политики в области автомобильных дорог и дорожной деятельности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Конаева,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пассажирского транспорта и автомобильных дорог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Отдел реализует и осуществляет возложенные основные задачи и функций регулирования, координации, контроля в проведении единой политики в сфере пассажирского транспорта, связи и обеспечении функционирования автомобильных дорог на районном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пассажирских перевозок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ремонту и содержанию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приоритетных программ развития пассажирского транспорта и автомобильных дорог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анализе состояния и разработке прогнозов социально-экономического развития района, инвестиционных программ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подготовке материалов к заседаниям акимата района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организуют регулярные сельские, внутрирайонные перевозки пассажиров и багажа, утверждают их маршруты, организуют и проводят конкурсы на право их обслуживания, утверждают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Выступление единым организатором государственных закупок в сфере развития транспортной инфраструктуры, обеспечения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сетью автомобильных дорог районного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разрешений на размещение объектов наружной (визуальной) рекламы в населенных пунктах на территорий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управление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осуществляет владение, пользование и распоряжение имуществом, находящимся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участие в разработке решений и предложений по улучшению развития транспортного и дорожного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перевозки пассажиров и багажа на такси;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субсидирования убытков перевозчиков при осуществлении социально значимых перевозок пассажиров на сельских, внутрирайонных сообщениях.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местных исполнительных органов, комитетов и управлений, предприятий и организаций, расположенных на территории района, независимо от ведомственной подчиненности и форм собственности, информацию, необходимую для выполнения возложенных на Отдела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акиму района и курирующему заместителю акима района по улучшению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обязанности, возложенные на Отдел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поощрения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сотрудниками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защищает интересы Отдела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