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018d" w14:textId="17a0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12 мая 2015 года № 65. Зарегистрировано Департаментом юстиции Алматинской области 04 июня 2015 года № 3190.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Балхашского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Балхашского района от 12 мая 2015года № 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культуры 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района"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rPr>
          <w:rFonts w:ascii="Times New Roman"/>
          <w:b/>
          <w:i w:val="false"/>
          <w:color w:val="000000"/>
        </w:rPr>
        <w:t>"Отдел физической культуры и спорта Балхашского района"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Балхашского района" (далее - Отдел), является государственным органом Республики Казахстан, осуществляющим руководство в сфере физической культуры и спорта на территории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040300, Республика Казахстан, Алматинская область, Балхашский район, село Баканас, улица Конаева, № 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Балхашского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Отдел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Балхашского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Балхашского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Балхашского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Балхашского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 отдела, который несет персональную ответственность за выполнение возложенных на Отдел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Отдела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Балхашского района" государственного учреждения "Отдел физической культуры и спорта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