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0750" w14:textId="53d0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06 мая 2015 года № 60. Зарегистрировано Департаментом юстиции Алматинской области 04 июня 2015 года № 3192.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Балхашского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Балхашского района № 60 от 6 мая 2015 года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строительства Балхашского района"</w:t>
      </w:r>
    </w:p>
    <w:bookmarkEnd w:id="0"/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 Балхашского района" (далее – Отдел) является государственным органом Республики Казахстан, осуществляющим руководство в сфере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Отдел осуществляет свою деятельность в соответстии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040300, Республика Казахстан, Алматинская область, Балхашский район, село Баканас, улица Конаева,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"Отдел строительства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проведение государственной строительной политики на территории Балхашского района в соответствии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годовых и перспективных программ по строительству, реконструкции и капитальному ремонту районных объектов в соответствии с бюджетными программами по жилищному строительству;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работ по строительству, реконструкции и капитальному ремонту объектов инженерной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действующим законодательством ведение мониторинга строящихся (намечаемых к строительству)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реализации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реализации государственных закупок (проектирование, строительство, реконструкция, капитальный ремонт объектов, выполняемых за счет средств местного бюджета либо с его участием);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строительства жилья коммунального жилищного фонда, объектов сельскохозяйственного назначения, водопроводов, очистных сооружений, тепловых и электрических сетей и других объектов транспортной и инженерной инфраструктуры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контроля за ходом строительства, реконструкцией объектов строящихся за счет местного бюджета, официальных трансфертов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и участие в приемке объектов в эксплуатацию приемочными комиссиями;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района и районного маслихата предложения по решению вопросов, относящихся к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