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030c" w14:textId="ed50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22 декабря 2014 года № 40-171 "О бюджете Балхашского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29 мая 2015 года № 44-192. Зарегистрировано Департаментом юстиции Алматинской области 10 июня 2015 года № 3211. Утратило силу решением Балхашского районного маслихата Алматинской области от 25 апреля 2016 года № 3-22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Балхашского районного маслихата Алматинской области от 25.04.2016 № 3-22.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26 декабря 2014 года № 2974, опубликованного в газете "Балхаш онири" № 2 от 10 января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в районного маслихата от 9 февраля 2015 года № 41-176 "О внесении изменений в решение Балхашского районного маслихата от 22 декабря 2014 года № 40-171 "О бюджете Балхашского района на 2015-2017 годы" (зарегистрированного в Реестре государственной регистрации нормативных правовых актов от 18 февраля 2015 года № 3063, опубликованного в газете "Балхаш онири" № 11 от 14 марта 2015 года),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3593303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45863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6505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33136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3507799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1502979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43462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1961358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3599621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17827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38649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20822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24145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24145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Ракышев Н.Р.)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0"/>
        <w:gridCol w:w="4940"/>
      </w:tblGrid>
      <w:tr>
        <w:trPr>
          <w:trHeight w:val="30" w:hRule="atLeast"/>
        </w:trPr>
        <w:tc>
          <w:tcPr>
            <w:tcW w:w="8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Балхашского района от 29 мая 2015 года № 44-192 "О внесении изменений в решение маслихата Балхашского района от "22" декабря 2014 года № 40-171 "О бюджете Балхашского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Балхашского района от 22 декабря 2014 года № 40-171 "О бюджете Балхашского района на 2015-2017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2"/>
        <w:gridCol w:w="5542"/>
        <w:gridCol w:w="27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910"/>
        <w:gridCol w:w="2211"/>
        <w:gridCol w:w="2212"/>
        <w:gridCol w:w="4497"/>
        <w:gridCol w:w="912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578"/>
        <w:gridCol w:w="1578"/>
        <w:gridCol w:w="5105"/>
        <w:gridCol w:w="2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