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7290a" w14:textId="71729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внутренней политики Балхашского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Балхашского района Алматинской области от 15 мая 2015 года № 72. Зарегистрировано Департаментом юстиции Алматинской области от 16 июня 2015 года № 3228. Утратило силу Постановлением акимата Балхашского района Алматинской области от 26 сентября 2016 года № 145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Балхашского района Алматинской области от 26.09.2016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Балхашского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внутренней политики Балхашского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Манат Ришата Манатовича.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аппарата акима района Манат Ришата Манатовича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Жунисов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Балхашского района от 15 мая 2015 года № 72 "Об утверждении Положения государственного учреждения "Отдел внутренней политики Балхашского района"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внутренней политики Балхашского района"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внутренней политики Балхашского района" (далее - Отдел) является государственным органом Республики Казахстан, осуществляющим руководство в сфере внутренней политики Балхашского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утверждается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Местонахождение юридического лица: индекс 040300, Республика Казахстан, Алматинская область, Балхашский район, село Баканас, улица Конаева, № 64.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Полное наименование государственного органа – государственное учреждение "Отдел внутренней политики Балхашского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Миссия Отдела: осуществление государственной политики и функций государственного управления в сфере внутренней политики в Балхашском районе.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государственной политики по обеспечению внутриполитической стабильности, единства народа и консолидации общества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разъяснения и пропаганды в районе ежегодных Посланий Президента народу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проведение социологических и политологических исследований, направленных на прогноз общественно-политической ситуации в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контроля за выполнением актов Президента и Правительства Республики Казахстан, поручений Администрации Президента Республики Казахстан, постановлений, решений и распоряжений акима области и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осуществление стратегического и политического планирования, координации работы государственных органов по вопросам внутренней политики, разработка единого плана действий;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взаимодействия с политическими партиями, неправительственными организациями, религиозными объединениями, профессиональными союзами;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обеспечение эффективной реализации государственного социального заказа на выполнение социально значимых проектов, в том числе проведение конкурсных процедур и мониторинг хода реализации проектов;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оказание организационно-информационной помощи секретариату Малой Ассамблеи народа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и проведение акций, семинаров, круглых столов, совещаний по вопросам пропаганды и применения государственных символов на территорий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идеологическое обеспечение общественно-политических, культурно-массовых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оказание методической помощи по вопросам применения и пропаганды государственных символов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 сбора и обработки информации, анализа практики применения и пропаганды государственных символов, разработка рекомендаций по совершенствованию работ в этой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осуществление служебной переписки с государственными органами и иными организациями по вопросам, относящимся к компетенции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пределах своей компетенции осуществлять иные права и обязанности,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Отдела назначается на должность и освобождается от должности акимом Балхашского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не вправе самостоятельно отчуждать или иным способом распоряжаться закрепленным за ним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