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2a13" w14:textId="9022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21 мая 2015 года № 74. Зарегистрировано Департаментом юстиции Алматинской области от 24 июня 2015 года № 3246.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Балхашского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21 мая 2015 года № 74 "Об утверждении Положения государственного учреждения "Отдел архитектуры и градостроительства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Балхашского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Балхашский район, село Баканас, улица Конаева,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 и градостроительства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</w:t>
      </w:r>
      <w:r>
        <w:rPr>
          <w:rFonts w:ascii="Times New Roman"/>
          <w:b/>
          <w:i w:val="false"/>
          <w:color w:val="000000"/>
        </w:rPr>
        <w:t>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архитектурной и градостроительной деятельности на территории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развития территорий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предоставление в установленном порядке информации и (или) сведений для внесения в базу данных государственного градостроительного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информирование населения о планируемой застройке территории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о консервации строительства незавершенных объектов, проведении комплекса работ по постутилизации объектов, инженерной подготовке территории, благоустройстве и озеленении;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