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ff850" w14:textId="2fff8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Акдалинского сельского округа Балхашского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Балхашского района Алматинской области от 05 июня 2015 года № 124. Зарегистрировано Департаментом юстиции Алматинской области 07 июля 2015 года № 3260. Утратило силу Постановлением акимата Балхашского района Алматинской области от 26 сентября 2016 года № 145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Балхашского района Алматинской области от 26.09.2016 </w:t>
      </w:r>
      <w:r>
        <w:rPr>
          <w:rFonts w:ascii="Times New Roman"/>
          <w:b w:val="false"/>
          <w:i w:val="false"/>
          <w:color w:val="ff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Балхашского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Акдалинского сельского округа Балхашского района"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района Манат Ришата Манатовича.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Возложить на руководителя аппарата акима района Манат Ришата Манатовича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 и на интернет-ресурсе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Жунисов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постановлением акимата Балхашского района от 5 июня 2015 года № 124 "Об утверждении Положения государственного учреждения "Аппарат акима Акдалинского сельского округа Балхашского района"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Акдалинского сельского округа Балхашского района"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Акдалинского сельского округа Балхашского района" является государственным органом Республики Казахстан, осуществляющим информационно-аналитическое, организационно-правовое и материально-техническое обеспечение деятельности акима Акдалинского сельского округа Балхашского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Акдалинского сельского округа Балхашского района"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"Аппарат акима Акдалинского сельского округа Балхашского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Акдалинского сельского округа Балхашского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Акдалинского сельского округа Балхашского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Акдалинского сельского округа Балхашского района" по вопросам своей компетенции в установленном законодательством порядке принимает решения, оформляемые распоряжениями и решениями акима Акдалинского сельского округа Балхашского района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"Аппарат акима Акдалинского сельского округа Балхашского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индекс 040301, Республика Казахстан, Алматинская область, Балхашский район, село Акдала, улица Конаева, № 25.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– государственное учреждение "Аппарат акима Акдалинского сельского округа Балхашского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государственного учреждения "Аппарат акима Акдалинского сельского округа Балхашского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"Аппарат акима Акдалинского сельского округа Балхашского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"Аппарат акима Акдалинского сельского округа Балхашского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Акдалинского сельского округа Балхашского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"Аппарат акима Акдалинского сельского округа Балхашского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</w:t>
      </w:r>
      <w:r>
        <w:rPr>
          <w:rFonts w:ascii="Times New Roman"/>
          <w:b/>
          <w:i w:val="false"/>
          <w:color w:val="000000"/>
        </w:rPr>
        <w:t xml:space="preserve"> государственного учреждения "Аппарат акима Акдалинского сельского округа Балхашского района"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Миссия государственного учреждения "Аппарат акима Акдалинского сельского округа Балхашского района": осуществление государственной политики на территории Акдалинского сельского округа Балхашского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Задачи: информационно-аналитическое, организационно-правовое и материально-техническое обеспечение деятельности акима Акдалинского сельского округа Балхашского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осуществление регулирования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содействие в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организация работ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выявление малообеспеченных лиц, внесение в вышестоящие органы предложений по обеспечению занятости, оказанию адресной социальной помощи, организация обслуживания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обеспечение трудоустройства лиц, состоящих на учете в службе пробации уголовно-исполнительной инспекции, и оказание иной социально-правовой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организация общественных работ, молодежной практики и социальных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содействие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взаимодействие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осуществление похозяйственного учета;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ведение реестра непрофессиональных медиаторов;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организация работ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осуществление иных функций,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в установленном законодательством порядке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осуществлять пользование имуществом, находящимся на праве оперативного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рассматривать обращения, заявления, жалобы граждан, принимать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осуществлять иные права и обязанности,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"Аппарат акима Акдалинского сельского округа Балхашского района"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государственного учреждения "Аппарат акима Акдалинского сельского округа Балхашского района" осуществляется акимом, который несет персональную ответственность за выполнение возложенных на государственное учреждение "Аппарат акима Акдалинского сельского округа Балхашского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18. Аким Акдалинского сельского округа Балхашского района назначается на должность и освобождается от должности, акимом Балхашского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Аким Акдалинского сельского округа Балхашского района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акима Акдалинского сельского округа Балхашского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издает решения, распоряжения и инструкции обязательные для исполнения работниками государственного учреждения "Аппарат акима Акдалинского сельского округа Балхашского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противодействует коррупции в государственном учреждении "Аппарат акима Акдалинского сельского округа Балхашского района"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пределах своей компетенции представляет интересы государственного учреждения "Аппарат акима Акдалинского сельского округа Балхашского района" в государственных органах и организациях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принимает решения по другим вопросам, отнесенным к его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акима Акдалинского сельского округа Балхашского района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Аппарат акима Акдалинского сельского округа Балхашского района возглавляется акимом назначаемым на должность и освобождаемым от должности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"Аппарат акима Акдалинского сельского округа Балхашского района"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"Аппарат акима Акдалинского сельского округа Балхашского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"Аппарат акима Акдалинского сельского округа Балхашского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государственным учреждением "Аппарат акима Акдалинского сельского округа Балхашского района"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Государственное учреждение "Аппарат акима Акдалинского сельского округа Балхашского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 "Аппарат акима Акдалинского сельского округа Балхашского района"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государственного учреждения "Аппарат акима Акдалинского сельского округа Балхашского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