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ee9c4" w14:textId="e1ee9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Акжарского сельского округа Балхашского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Балхашского района Алматинской области от 04 июня 2015 года № 121. Зарегистрировано Департаментом юстиции Алматинской области 07 июля 2015 года № 3261. Утратило силу Постановлением акимата Балхашского района Алматинской области от 26 сентября 2016 года № 145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Балхашского района Алматинской области от 26.09.2016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Балхашского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Акжарского сельского округа Балхашского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Манат Ришата Манатовича.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аппарата акима района Манат Ришата Манатовича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Балхашского района от 4 июня 2015 года № 121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Акжарского сельского округа Балхашского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Акжарского сельского округа Балхашского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Акжарского сельского округа Балхашского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Акжарского сельского округа Балхашского района"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Акжарского сельского округа Балхашского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Акжарского сельского округа Балхашского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Акжарского сельского округа Балхашского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Акжарского сельского округа Балхашского района" по вопросам своей компетенции в установленном законодательством порядке принимает решения, оформляемые распоряжениями и решениями акима Акжарского сельского округа Балхашского района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"Аппарат акима Акжарского сельского округа Балхашского района" утверждаются в соответствии с действующим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040302, Республика Казахстан, Алматинская область, Балхашский район, село Акжар, улица Барибаева, №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Акжарского сельского округа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Акжарского сельского округа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Акжарского сельского округа Балхашского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Акжарского сельского округа Балхашского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Акжарского сельского округа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Акжарского сельского округа Балхашского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Акжарского сельского округа Балхашского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"Аппарат акима Акжарского сельского округа Балхашского района": осуществление государственной политики на территории Акжарского сельского округа Балхашского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 информационно-аналитическое, организационно-правовое и материально-техническое обеспечение деятельности акима Акжарского сельского округа Балхашского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 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 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 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рассматривать обращения, заявления, жалобы граждан, принимать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Акжарского сельского округа Балхашского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"Аппарат акима Акжарского сельского округа Балхашского района" осуществляется акимом, который несет персональную ответственность за выполнение возложенных на государственное учреждение "Аппарат акима Акжарского сельского округа Балхашского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Акжарского сельского округа Балхашского района назначается на должность и освобождается от должности, акимом Балхашского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Акжарского сельского округа Балхашского района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Акжарского сельского округа Балхашского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издает решения, распоряжения и инструкции обязательные для исполнения работниками государственного учреждения "Аппарат акима Акжарского сельского округа Балхашского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противодействует коррупции в государственном учреждении "Аппарат акима Акжарского сельского округа Балхашского района"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представляет интересы государственного учреждения "Аппарат акима Акжарского сельского округа Балхашского района" в государственных органах и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Акжарского сельского округа Балхашского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Аппарат акима Акжарского сельского округа Балхашского района возглавляется акимом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Акжарского сельского округа Балхашского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Акжарского сельского округа Балхашского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Акжарского сельского округа Балхашского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Акжарского сельского округа Балхашского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Акжарского сельского округа Балхашского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"Аппарат акима Акжарского сельского округа Балхашского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акима Акжарского сельского округа Балхашского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