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9454" w14:textId="3bb9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Жиделинского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05 июня 2015 года № 123. Зарегистрировано Департаментом юстиции Алматинской области 07 июля 2015 года № 3264.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Жиделинского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Балхашского района от 5 июня 2015 года № 123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Жиделинского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Жиделинского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Жиделинского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Жиделинского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Жиделинского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Жиделинского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Жиделинского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Жиделинского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Жиделинского сельского округа Балхашского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"Аппарат акима Жиделинского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040311, Республика Казахстан, Алматинская область, Балхашский район, село Жидели, улица Жамбыла,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Жиделинского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Жиделинского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Жиделинского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Жиделинского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Жиделинского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Жиделинского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"Аппарат акима Жиделинского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Жиделинского сельского округа Балхашского района": осуществление государственной политики на территории Жиделинского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нформационно-аналитическое, организационно-правовое и материально-техническое обеспечение деятельности акима Жиделинского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Жиделинского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Жиделинского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Жиделинского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Жиделинского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Жиделинского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Жиделинского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Жиделинского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Жиделинского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Жиделинского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Жиделинского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Жиделинского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Жиделинского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Жиделинского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Жиделинского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Жиделинского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Жиделинского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Жиделинского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Жиделинского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