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0946" w14:textId="f150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Куйганского сельского округа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03 июня 2015 года № 112. Зарегистрировано Департаментом юстиции Алматинской области 07 июля 2015 года № 3270.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Куйганского сельского округа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Балхашского района от 3 июня 2015 года № 112 "Об утверждении Положения государственного учреждения "Аппарат акима Куйганского сельского округа Балхашского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Куйганского сельского округа Балхашского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Куйганского сельского округа Балхашского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Куйганского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Куйганского сельского округа Балхашского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Куйганского сельского округа Балхашского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Куйганского сельского округа Балхашского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Куйганского сельского округа Балхашского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Куйганского сельского округа Балхашского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Куйганского сельского округа Балхашского района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государственного учреждения "Аппарат акима Куйганского сельского округа Балхашского района"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040315, Республика Казахстан, Алматинская область, Балхашский район, село Куйган, улица Омарбекова,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Куйганского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Куйганского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Куйганского сельского округа Балхашского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Куйганского сельского округа Балхашского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Куйганского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Куйганского сельского округа Балхашского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Куйганского сельского округа Балхашского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Куйганского сельского округа Балхашского района": осуществление государственной политики на территории Куйганского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Куйганского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ведениет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Куйганского сельского округа Балхашского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Куйганского сельского округа Балхашского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Куйганского сельского округа Балхашского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Куйганского сельского округа Балхашского района назначается на должность и освобождается от должности, акимом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Куйганского сельского округа Балхашского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Куйганского сельского округа Балхашского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Куйганского сельского округа Балхашского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Куйганского сельского округа Балхашского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Куйганского сельского округа Балхашского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Куйганского сельского округа Балхашского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Куйганского сельского округа Балхашского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Куйганского сельского округа Балхашского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Куйганского сельского округа Балхашского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Куйганского сельского округа Балхашского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Куйганского сельского округа Балхашского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Куйганского сельского округа Балхашского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Куйганского сельского округа Балхашского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Куйганского сельского округа Балхашского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