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262d" w14:textId="0bb2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Баканасского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05 июня 2015 года № 125 Зарегистрировано Департаментом юстиции Алматинской области 07 июля 2015 года № 3271.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Баканасского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Балхашского района от 5 июня 2015 года № 125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Баканасского сельского округа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Баканасского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Баканасского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Баканасского сельского округа Балхашского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Баканасского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Баканасского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Баканасского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Баканасского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Баканасского сельского округа Балхашского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Баканасского сельского округа Балхашского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040300, Республика Казахстан, Алматинская область, Балхашский район, село Баканас, улица Конаева,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Баканасского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Баканасского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Баканасского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Баканасского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Баканасского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Баканасского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Баканасского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Баканасского сельского округа Балхашского района": осуществление государственной политики на территории Баканасского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Баканасского сельского округа Балхашского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Баканасского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Баканасского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Баканасского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Баканасского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Баканасского сельского округа Балхашского района имеет заместителя, который назначается на должность и освобождается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Казахстан.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Баканасского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Баканасского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Баканасского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Баканасского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Баканасского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Аким Баканасского сельского округа Балхашского района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Баканасского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Баканасского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Баканасского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Баканасского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Баканасского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Баканасского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Баканасского сельского округа Балхашского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Баканасского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