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607a" w14:textId="d066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схем перевозки в общеобразовательные школы детей, проживающих в отдаленных населенных пунктах Балхашского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23 сентября 2015 года № 195. Зарегистрировано Департаментом юстиции Алматинской области 02 октября 2015 года № 3460. Утратило силу постановлением акимата Балхашского района Алматинской области от 1 ноября 2017 года № 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01.11.2017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порядок перевозки в общеобразовательные школы детей, проживающих в отдаленных населенных пунктах Балхашского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схемы перевозки в общеобразовательные школы детей, проживающих в отдаленных населенных пунктах Балхашского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исполняющего обязанности руководителя государственного учреждения "Отдел образования Балхашского района" Дулатбаева Биржана Бактиярбековича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Смагулова Сайрана Сейткемеловича.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утвержденное постановлением акимата Балхашского района от 23 сентября 2015 года № 195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Балхашского района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Настоящий Порядок перевозки в общеобразовательные школы детей, проживающих в отдаленных населенных пунктах Балхашского района (далее - Порядок) разработан в соответствии со статьей 14 Закона Республики Казахстан от 4 июля 2003 года "Об автомобильном транспорте", а также в соответствии с Правилами перевозок пассажиров и багажа автомобильным транспортом, утвержденного постановлением Правительства Республики Казахстан от 2 июля 2011 года № 767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автобусами, микроавтобусами, оборудованными в соответствии с требованиями Правил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требованиям, установленным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Заказчиком услуг по перевозке детей (далее - заказчик) могут выступать юридические или физические лица, ответственные за организацию специальных перевозок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Заказчик также самостоятельно выполняет функции перевозчика в случае возможности предоставления им подобных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таком случае заказчик соблюдает требования Правил в отношении перевозчиков.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Перевозки детей автобусами осуществляются перевозчиками на основании письменных заявок заказчиков услуг по перевозке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В заявке указываются дата (даты), время перевозки детей, их количество и возраст, маршрут следования (начальные, конечные и промежуточные пункты), места посадки и высадки, фамилия, имя, отчество и должность ответственного за организацию перевозки детей и взрослых, сопровождающих по каждому автобусу.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выделения дополнительно к заказываемым автобусам собственного транспорта заказчика указывается количество выделяемых для перевозки единиц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Заявка подписывается руководителем организации - заказчика или его заместителем.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Перед выполнением перевозок заказчик оформляет решение об организации перевозки детей приказом, регламентировав в нем обязанности должностных лиц, руководителей групп, сопровождающих, маршрут, сроки, порядок подготовки и проведения поездки, мероприятия по обеспечению безопасности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Перевозка групп детей автобусами в период с 22.00 до 06.00 часов, а также в условиях недостаточной видимости (туман, снегопад, дождь)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При осуществлении массовых перевозок детей перевозчиком предоставляется от заказчика письменная заявка с обязательной отметкой органов дорожной полиции о выделении сопровождения колонны патрульным автомобилем. Без данной отметки автобусы заказчику не представляются. В свою очередь, перевозчик, при осуществлении массовых перевозок детей также уведомляет органы дорожной полиции для принятия мер по усилению надзора за движением на маршруте.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При выделении автобусов для массовой перевозки детей перевозчик назначает старшего колонны (при трех и более автобусах - из числа лиц, ответственных за безопасность движения или эксплуатацию транспортных средств, а при двух - из числа водителей этих автобусов; водитель, назначаемый старшим, стаж работы на автобусах не менее 5 лет).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При осуществлении регулярных перевозок детей заказчик организовывает проведение с детьми регулярных занятий по специальной программе, включающей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 правилах безопасного поведения в местах сбора и во время ожидания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 порядке посадки и высадки из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 правилах поведения во время движения и остановок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 поведении при возникновении опасных или чрезвычайных ситуаций во время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 способах оказания первой помощи пострадавшим (при проведении занятий с детьми старшего возраста).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занятий должно быть предусмотрено использование наглядных пособий, обсуждение практических ситуаций, возникающих в процессе дорожного движения и во время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не имевшие в течение последнего года грубых нарушений трудовой дисциплины и Правил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Водителю автобуса при перевозке детей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При посадке (высадке) детей и при движении по маршруту водители, осуществляющие перевозки детей, выполняют указания сопровождающих по автобусу, если они не противоречат Правилам дорожного движения, требованиям Правил, иным требованиям безопасности дорожного движения и если эти указания входят в сферу компетенции сопровождающих (поведение детей, их здоровье и безопасность).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того, под наблюдением ответственного за организацию перевозки).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подъезде транспортного средства сопровождающие не допускают, чтобы дети побежали навстречу ему, скучивались у края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Сопровождающие подводят детей к месту посадки в организованном порядке (младших детей - построенных попарно). Посадка производится через переднюю дверь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Заключение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30. Отношение не урегулированные настоящим порядком перевозки в общеобразовательные школы детей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утвержденное постановлением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от 23 сентября 2015 года № 195</w:t>
            </w:r>
          </w:p>
        </w:tc>
      </w:tr>
    </w:tbl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Бояулы в Акдалинскую среднюю</w:t>
      </w:r>
      <w:r>
        <w:rPr>
          <w:rFonts w:ascii="Times New Roman"/>
          <w:b/>
          <w:i w:val="false"/>
          <w:color w:val="000000"/>
        </w:rPr>
        <w:t xml:space="preserve"> школу в селе Акдала, из села Акдала в среднюю школу имени Б.Бейсекбаева в селе Баканас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