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c74e" w14:textId="73ec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22 декабря 2014 года № 40-171 "О бюджете Балхашского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09 декабря 2015 года № 49-209. Зарегистрировано Департаментом юстиции Алматинской области 18 декабря 2015 года № 3626. Утратило силу решением Балхашского районного маслихата Алматинской области от 25 апреля 2016 года № 3-22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Балхашского районного маслихата Алматинской области от 25.04.2016 № 3-22.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22 декабря 2014 года № 40-171 "О бюджете Балхашского района на 2015-2017 годы" (зарегистрированного в Реестре государственной регистрации нормативных правовых актов от 26 декабря 2014 года № 2974, опубликованного в газете "Балхаш онири" № 2 от 10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9 февраля 2015 года № 41-176 "О внесении изменений в решение Балхашского районного маслихата от 22 декабря 2014 года № 40-171 "О бюджете Балхашского района на 2015-2017 годы" (зарегистрированного в Реестре государственной регистрации нормативных правовых актов от 18 февраля 2015 года № 3063, опубликованного в газете "Балхаш онири" № 11 от 14 марта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в районного маслихата от 29 мая 2015 года № 44-192 "О внесении изменений в решение Балхашского районного маслихата от 22 декабря 2014 года № 40-171 "О бюджете Балхашского района на 2015-2017 годы" (зарегистрированного в Реестре государственной регистрации нормативных правовых актов от 10 июня 2015 года № 3211, опубликованного в газете "Балхаш онири" № 26 от 27 июня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в районного маслихата от 10 сентября 2015 года № 46-201 "О внесении изменений в решение Балхашского районного маслихата от 22 декабря 2014 года № 40-171 "О бюджете Балхашского района на 2015-2017 годы" (зарегистрированного в Реестре государственной регистрации нормативных правовых актов от 16 сентября 2015 года № 3421, опубликованного в газете "Балхаш онири" № 40 от 2 октября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в районного маслихата от 9 ноября 2015 года № 48-207 "О внесении изменений в решение Балхашского районного маслихата от 22 декабря 2014 года № 40-171 "О бюджете Балхашского района на 2015-2017 годы" (зарегистрированного в Реестре государственной регистрации нормативных правовых актов от 19 сентября 2015 года № 3571, опубликованного в газете "Балхаш онири" № 48 от 28 ноября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3484757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65282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4503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32719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3382253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1380506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41815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1959932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3491075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15948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36770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20822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22266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22266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исполняющего обязанности руководителя государственного учреждения "Отдел экономики и бюджетного планирования Балхашского района" (по согласованию А.Т. Нурланбеков)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2"/>
        <w:gridCol w:w="4948"/>
      </w:tblGrid>
      <w:tr>
        <w:trPr>
          <w:trHeight w:val="30" w:hRule="atLeast"/>
        </w:trPr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Балхашского района от "9" декабря 2015 года № 49 - 209 "О внесений изменений в решение Балхашского районного маслихата от "22" декабря 2014 года № 40 -171 "О бюджете Балхашского района на 2015 - 2017 годы</w:t>
            </w:r>
          </w:p>
        </w:tc>
      </w:tr>
      <w:tr>
        <w:trPr>
          <w:trHeight w:val="30" w:hRule="atLeast"/>
        </w:trPr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Балхашского районного маслихата от "22" декабря 2014 года № 40 -171 "О бюджете Балхашского района на 2015-2017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3 484 757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3 382 253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3 382 253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2 104 228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1 701 170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20 822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20 822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20 822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20 821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4060"/>
        <w:gridCol w:w="1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30"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- 22 266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22 266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36 770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36 770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36 770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6 318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6 318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20 822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20 822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20 822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20 822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20 821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бюджетных кредитов выделенных из местного бюджета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