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2eeb" w14:textId="fb62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Балхашского района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22 декабря 2015 года № 50-212. Зарегистрировано Департаментом юстиции Алматинской области 30 декабря 2015 года № 3656. Утратило силу решением Балхашского районного маслихата Алматинской области от 05 июля 2017 года № 19-89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Балхашского районного маслихата Алматинской области от 05.07.2017 </w:t>
      </w:r>
      <w:r>
        <w:rPr>
          <w:rFonts w:ascii="Times New Roman"/>
          <w:b w:val="false"/>
          <w:i w:val="false"/>
          <w:color w:val="ff0000"/>
          <w:sz w:val="28"/>
        </w:rPr>
        <w:t>№ 19-89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3 687 448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110 749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15 887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15 122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3 545 690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1 456 099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104 492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1 985 099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3 701 191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15 057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41 290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23 121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с финансовыми активами 5 910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(-) 31 598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31 598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Балхашского районного маслихата Алматинской области 26.10.2016 </w:t>
      </w:r>
      <w:r>
        <w:rPr>
          <w:rFonts w:ascii="Times New Roman"/>
          <w:b w:val="false"/>
          <w:i w:val="false"/>
          <w:color w:val="ff0000"/>
          <w:sz w:val="28"/>
        </w:rPr>
        <w:t>№ 11-49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Утвердить резерв местного исполнительного органа района на 2016 год в сумме 1 856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Учесть, что в районном бюджете на 2016 год предусмотрены трансферты органам местного самоуправления в сумме 41 566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Акимам сельских округов обеспечить эффективное использование бюджетных средств, поступающих на контрольный счет наличности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Установить перечень районных бюджетных программ не подлежащих секвестру в процессе исполнения районного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Возложить на исполняющего обязанности руководителя государственного учреждения "Отдел экономики и бюджетного планирования Балхашского района" (по согласованию А.Т. Нурланбеков)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Настоящее решение вводится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Балхашского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Oтельбаев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Балхашского районного маслихата от 22 декабря 2015 года № 50-212 "О бюджете Балхашского района на 2016-2018 годы"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Балхашского района на 2016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в редакции решения Балхашского районного маслихата Алматинской области 26.10.2016 </w:t>
      </w:r>
      <w:r>
        <w:rPr>
          <w:rFonts w:ascii="Times New Roman"/>
          <w:b w:val="false"/>
          <w:i w:val="false"/>
          <w:color w:val="ff0000"/>
          <w:sz w:val="28"/>
        </w:rPr>
        <w:t>№ 11-49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3687448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 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3701191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в масштабах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2389187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1940918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1905610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8411 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 ной политики на местном уровне в области развития языков 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подведоственных государственных учреждений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 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забоя больных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животных, продуктов и сырья животного происхождения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 ной политики в области архитектуры и градостроительства на местном уровне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сельских населенных пунктов и улиц автомобильных дорог районного значения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 кому развитию регионов в рамках Программы "Развитие регионов"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Воврат недоиспользованных целевых трансфертов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23121 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23121 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23121 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bookmarkEnd w:id="31"/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5910 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5910 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5910 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5910 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5910 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-31598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23122 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23122 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23122 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23122 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решением Балхашского районного маслихата от 22 декабря 2015 года № 50-212 "О бюджете Балхашского района на 2016-2018 годы"</w:t>
            </w:r>
          </w:p>
        </w:tc>
      </w:tr>
    </w:tbl>
    <w:bookmarkStart w:name="z25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Балхашского района на 2017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30"/>
        <w:gridCol w:w="7057"/>
        <w:gridCol w:w="30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3 467 926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3 335 348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3 335 348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3 335 348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3 467 926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2 565 405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2 176 765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2 135 254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2 109 667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23 121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1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23 121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23 121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23 121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926"/>
        <w:gridCol w:w="1954"/>
        <w:gridCol w:w="1954"/>
        <w:gridCol w:w="3300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5 910 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5 910 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5 910 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5 910 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5 910 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5 910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7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050"/>
        <w:gridCol w:w="4222"/>
        <w:gridCol w:w="43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1"/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- 15 057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15 057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4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38 178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38 178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38 178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5"/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23 121 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23 121 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23 121 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23 121 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23 121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 решением Балхашского районного маслихата от 22 декабря 2015 года № 50-212 "О бюджете Балхашского района на 2016-2018 годы"</w:t>
            </w:r>
          </w:p>
        </w:tc>
      </w:tr>
    </w:tbl>
    <w:bookmarkStart w:name="z48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Балхашского района на 2018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1"/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3 716 931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3 584 353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3 584 353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8"/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3 716 931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2 814 410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2 425 770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2 384 259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2 358 672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06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23 121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9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23 121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23 121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23 121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926"/>
        <w:gridCol w:w="1954"/>
        <w:gridCol w:w="1954"/>
        <w:gridCol w:w="3300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0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5 910 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5 910 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5 910 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5 910 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5 910 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5 910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5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050"/>
        <w:gridCol w:w="4222"/>
        <w:gridCol w:w="43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9"/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- 15 057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15 057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2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38 178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38 178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38 178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3"/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23 121 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23 121 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23 121 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23 121 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23 121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утвержденное решением Балхашского районного маслихата от 22 декабря 2015 года № 50-212 "О бюджете Балхашского района на 2016-2018 годы"</w:t>
            </w:r>
          </w:p>
        </w:tc>
      </w:tr>
    </w:tbl>
    <w:bookmarkStart w:name="z71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2016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4602"/>
        <w:gridCol w:w="5331"/>
      </w:tblGrid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0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41 566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Миялинского сельских округов"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2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Бакбактинского сельских округов"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3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Бирликского сельских округов"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4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Баканаского сельских округов"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5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Акдалинского сельских округов"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6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Берекенского сельских округов"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7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Аккольского сельских округов"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8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Коктальского сельских округов"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9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Каройского сельских округов"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0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Акжарского сельских округов"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1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Желторангинского сельских округов"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2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Топарского сельских округов"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3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Балатопарского сельских округов"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4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Жиделинского сельских округов"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5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Куйганского сельских округов"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утвержденное решением Балхашского районного маслихата от 22 декабря 2015 года № 50-212 "О бюджете Балхашского района на 2016-2018 годы"</w:t>
            </w:r>
          </w:p>
        </w:tc>
      </w:tr>
    </w:tbl>
    <w:bookmarkStart w:name="z73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2016 год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6"/>
        <w:gridCol w:w="1286"/>
        <w:gridCol w:w="2712"/>
        <w:gridCol w:w="2712"/>
        <w:gridCol w:w="283"/>
        <w:gridCol w:w="33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7"/>
        </w:tc>
      </w:tr>
      <w:tr>
        <w:trPr>
          <w:trHeight w:val="30" w:hRule="atLeast"/>
        </w:trPr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9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