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0e5c" w14:textId="0280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Жамбылском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Алматинской области от 16 февраля 2015 года № 2-5. Зарегистрировано Департаментом юстиции Алматинской области от 27 февраля 2015 года № 3085. Утратило силу решением акима Жамбылского района Алматинской области от 27 октября 2015 года № 10-27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Жамбылского района Алматинской области от 27.10.2015 </w:t>
      </w:r>
      <w:r>
        <w:rPr>
          <w:rFonts w:ascii="Times New Roman"/>
          <w:b w:val="false"/>
          <w:i w:val="false"/>
          <w:color w:val="ff0000"/>
          <w:sz w:val="28"/>
        </w:rPr>
        <w:t>№ 10-24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в Жамбылском районе по согласованию с избирательными комиссиями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Баймолдаева Кайратхана Мадигуловича.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исполняющего обязанности руководителя аппарата акима района Уагизова Шарипбека Уагизовича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Жамбылского района № 2-5 от 16 февраля 2015 года "Об образовании избирательных участков для проведения голосования и подсчета голосов в Жамбылском районе"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Жамбылском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Избирательный участок № 247.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Суюнбая № 27, средняя школа имени Турара Рыскулова с дошкольным мини-центром и пришкольным интернатом.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границах: село Узынагаш, улица Жандыбаева: дома с № 1 по 37; улица Токкулова: дома с № 1 по 17, № 17/1, 17/2; улица Кастек батыра: дома с № 1 по 16/2; улица Аубакирова: дома с № 1 по 58; улица Абая: дома с № 1 по 35 (нечетная сторона); улица Толе би: дома с № 1 по 41 (нечетная сторона), с № 2 по 34 (четная сторона); улица Рыскулова: дома с № 1 по 55 (нечетная сторона), с № 2 по 76 (четная сторона); улица Макатаева: дома с № 79 по 125 (нечетная сторона), с № 167 по 259 (нечетная сторона), с № 267 по 341 (нечетная сторона); улица Наурызбай батыра: дома с № 1 по 123 (нечетная сторона), с № 2 по 120 (четная сторона); улица Саурык батыра: дома с № 71 по 201 (нечетная сторона); улица Спивакова: дома с № 1 по 65 (нечетная сторона), с № 2 по 64 (четная сторона); улица Сураншы батыра: дома с № 1 по 137 (нечетная сторона), с № 2 по 146 (четная сторона); улица Суюнбая: дома с № 1 по 25 (нечетная сторона), с № 26 по 76 (четная сторона); улица Дюсенбиева: дома с № 1 по 97 (нечетная сторона), с № 2 по 20 (четная сторона); улица Боранбаева: дома с № 2 по 22а (четная сторона), с № 1 по 11б (нечетная сторона); улица Райымбек батыра: дома с № 118 по 196 (четная сторона), с № 81 по 171 (нечетная сторона); улица Сайлыбаева: дома с № 1 по 15; улица Зикринова: дома с № 1 по 10; улица Бабажанова: дома с № 121 по 175 (нечетная сторона), с № 116 по 158 (четная сторона), дома 22 новых улиц жилого массива расположенного на юге села Узынагаш.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Мажитова № 2, средняя школа имени С.Бердыкулова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Узынагаш, улица Макатаева: дома с № 84 по 278 (четная сторона), с № 127 по 165 (нечетная сторона); улица Сатпаева: дома с № 58 по 342 (четная сторона), с № 101 по 303а (нечетная сторона); улица Караш батыра: дома с № 88 по 272 (четная сторона), с № 85 по 279 (нечетная сторона); улица Байдибек би: дома с № 172 по 322 (четная сторона), с № 153 по 287 (нечетная сторона); улица Абая: дома с № 35 по 45 (нечетная сторона); улица Толе би: дома с № 36 по 50 (четная сторона), с № 45 по 55 (нечетная сторона); улица Мажитова: дома с № 1 по 11; улица Рыскулова: дома с № 76 по 92 (четная сторона), с № 57 по 83 (нечетная сторона); улица Спивакова: дома с № 66 по 80 (четная сторона), с № 67 по 119 (нечетная сторона); улица Суюнбая: дома с № 78 по 82 (четная сторона), № 29 по 39 (нечетная сторона); улица Дюсенбиева: дома с № 22 по 76 (четная сторона), с № 99 по 131 (нечетная сторона); улица Боранбаева: дома с № 24 по 90 (четная сторона), с № 13 по 65 (нечетная сторона); улица Билдебаева: дома с № 1 по 29; улица Акбарыс: дома с № 1 по 7; улица Кокбастау: дома с № 1 по 28; улица Конаева: дома с № 1 по 58; улица Баспана: дома с № 1 по 29; улица Акжар: дома с № 1 по 32; улица Шанырак: дома с № 1 по 38; улица Отан: дома 1 по 42; улица Алтын гасыр: дома № 1 по 33; улица Байконур: дома с № 1 по 34; улица Атамекен: дома с № 1 по 37, дома 2 новых улиц жилого массива расположенного в центре села Узынагаш.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Байдибек би № 107, средняя школа имени Ш.Уалиханова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границах: село Узынагаш, улица Абая: дома с № 2 по 78 (четная сторона); улица Омирзак акына: дома с № 1 по 80; улица Момышулы: дома с № 1 по 49; улица Домалак ене: дома с № 1 по 84; улица Кандекова: дома с № 1 по 102; улица Ауезова: дома с № 1 по 38; улица Отеген батыра: дома с № 102 по 172 (четная сторона), с № 105 по 177 (нечетная сторона); улица Байдибек би: дома с № 94 по 164 (четная сторона), с № 73 по 143 (нечетная сторона); улица Караш батыра: дома с № 2 по 86 (четная сторона), с № 1 по 83 (нечетная сторона); улица Сатпаева: дома с № 2 по 56 (четная сторона), с № 1 по 97 (нечетная сторона); улица Макатаева: дома с № 2 по 82 (четная сторона), с № 1 по 77 (нечетная сторона); улица Бабажанова: дома с № 1 по 113 (нечетная сторона), с № 8 по 116 (четная сторона); улица Райымбек батыра: дома с № 1 по 79 (нечетная сторона), с № 2 по 118 (четная сторона); улица Бекболата: дома с № 54 по 70 (четная сторона); улица Саурык батыра: дома с № 1 по 69; улица Турысбекова: дома с № 1 по 28; улица Тауелсиздик: дома с № 1 по 89 (нечетная сторона), с № 2 по 82 (четная сторона); улица Азербаева: дома с № 13 по 213 (нечетная сторона), с № 42 по 214 (четная сторона); улица Токкулова: дома с № 1 по 111 (нечетная сторона), с № 2 по 110 (четная сторона); улица Есимхана: дома с № 1 по 45 (нечетная сторона), с № 2 по 44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250.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Жандосова № 85, школа-гимназия имени Абая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границах: село Узынагаш, улица Жамбыла: дома с № 1 по 201; улица Астана: дома с № 1 по 60; улица Карасай батыра: дома с № 88 по 106 (четная сторона), с № 119 по 283 (нечетная сторона); улица Жандосова: дома с № 30 по 82 (четная сторона), с № 61 по 85 (нечетная сторона); улица Сариева: дома с № 1 по 70; улица Сарыбай би: дома с №56 по 92 (четная сторона), с № 77 по 95 (нечетная сторона); улица Молдагуловой: дома с № 1 по 91; улица Розыбакиева: дома с № 61 по 105; улица Кустутун: дома с № 1 по 40; улица Шопбаева: дома с № 1 по 48; улица Валиханова: дома с № 1 по 38; улица Елгезерова: дома с № 1 по 13; улица Бокина: дома с № 1 по 16; улица Маметовой: дома с № 1 по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Карасай батыра без номера, средняя школа имени Наурызбай батыра Кутпанбетулы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границах: село Узынагаш, улица Карасай батыра: дома с № 2 по 86 (четная сторона), с № 1 по 119 (нечетная сторона); улица Жандосова: дома с № 2 по 28 (четная сторона); улица Азербаева: дома с № 1 по 51; улица Казыбек бека: дома с № 1 по 42; улица Бекболата: дома с № 1 по 29 (нечетная сторона), с № 2 по 38 (четная сторона); улица Байдибек би: дома с № 2 по 70 (четная сторона), с № 1 по 49 (нечетная сторона); улица Сыпатай батыра: дома № 1 по 54; улица Отау: дома с № 1 по 95; улица Шапагат: дома с № 1 по 69; улица Майкы би: дома с № 1 по 20, дома 11 новых улиц жилого массива расположенного на севере села Узынагаш.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Жанакурылыс, улица Байдибек би № 23, средняя школа имени Абдоллы Карсакбаева.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В границах: село Жанакурылыс; дома нового микрорайона; дома молочно-товарной фермы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Ынтымак, улица Жексенбаева №7, Ынтымакская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границах: село Ынтымак; дома питомника.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Байдибек би без номера, штаб войсковой части № 28237.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войсковая часть № 28237.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255.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Узынагаш, улица Карасай батыра, без номера, штаб войсковой части № 68303.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войсковая часть № 68303.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Каргалы, улица А.Бейсеуова № 42, Каргалинская средняя школа № 1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улица А.Бейсеуова: дома с № 1 по 63 (нечетная сторона), с № 2 по 64 (четная сторона); улица Гагарина: дома с № 1 по 29 (нечетная сторона), с № 2 по 46 (четная сторона); улица Победы: дома с № 1 по 59 (нечетная сторона), с № 2 по 94 (четная сторона); улица Кайдауыла: дома с № 1 по 91 (нечетная сторона), №2 по 90 (четная сторона); улица Калкамана: дома с № 1 по 87 (нечетная сторона), с № 2 по 74 (четная сторона); улица Суюнбая: дома с № 1 по 93 (нечетная сторона), с № 2 по 76 (четная сторона); улица Абая: дома с № 1 по 61 (нечетная сторона), с № 2 по 70 (четная сторона); улица Карибаева: дома с № 1 по 31; улица Подгорная: дома с № 1 по 68; улица Садовая: дома с № 1 по 79; улица Амангельды: дома с № 1 по 56; улица Пушкина: дома с № 1 по 15; улица Сейфуллина: дома с № 1 по 18; улица Алибекова: дома с № 7 по 49; улица Жангельды: дома с № 1 по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257.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Каргалы, улица Досбергенова № 56, средняя школа имени Асета Бейсеуова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Каргалы, улица Журунова: дома с № 65 по 99 (нечетная сторона); улица Победа: дома с № 61 по 155 (нечетная сторона), с № 96 по 152 (четная сторона); улица А.Бейсеуова: дома с № 65 по 143 (нечетная сторона), с № 66 по 152 (четная сторона); улица Гагарина: дома с № 31 по 59 (нечетная сторона), с № 48 по 62 (четная сторона); улица Кайдауыла: дома с № 93 по 153 (нечетная сторона), с № 92 по 162 (четная сторона); улица Калкамана: дома с № 89 по 129 (нечетная сторона), с № 76 по 106 (четная сторона); улица Суюнбая: дома с № 95 по 105 (нечетная), с № 78 по 114 (четная сторона); улица Абая: дома с № 63 по 147 (нечетная сторона), с № 72 по 174 (четная сторона); улица Карибаева: дома с № 31 по 74; улица Райымжанова: дома с № 1 по 32; улица Молдагуловой: дома с № 1 по 19; улица Егизбаева: дома с № 1 по 39; улица Маметовой: дома с № 1 по 45; дома радиоцентра; улица Некрасова: дома с №1 по 12; улица Токтарбаева: дома с №1 по 20; дома оздоровительных комплексов; улица Досбергенова: дома с №1 по 22; улица Майбулак: дома № 2,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258.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Каргалы, улица Досымбетова № 1, средняя школа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Каргалы, улица А.Бейсеуова: дома № 3,5; улица Алибекова: дома № 3, 5, 6; улица Жамбыла: дома с № 1 по 15; улица Жармухамбетова: дома с № 1 по 40; улица Досымбетова: дома с № 1 по 77 (нечетная сторона), с № 2 по 74 (четная сторона); улица Сат: дома с № 2 по 48 (четная сторона), с № 1 по 47 (нечетная сторона); улица Алатау: дома с № 1 по 176; улица Бекетая: дома с № 1 по 75; улица Чайковского: дома с № 1 по 30; улица Октябрьская: дома с № 1 по 30; улица Фурманова: дома с № 1 по 44; улица Кирова: дома с № 1 по 32; улица Красина: дома с № 1 по 93; улица Фрунзе: дома с № 1 по 10; улица Мичурина: дома с № 1 по 40; улица Токсеитова: дома с № 1 по 152; улица Комарова: дома с № 1 по 13; улица Южная: дома с № 1 по 50; улица Ауэзова: дома с № 1 по 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259.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Каргалы, улица Геологическая № 18, средняя школа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Каргалы, улица Панфилова: дома с № 2 по 114 (четная сторона), с № 25 по 127 (нечетная сторона); улица Сат: дома с № 50 по 266 (четная сторона), с № 49 по 279 (нечетная сторона); улица Сагеева: дома с № 1 по 46; улица Ашекеева: дома с № 1 по 83; улица Алматинская: дома с № 1 по 57; улица Геологическая: дома с № 1 по 63; улица Юбилейная: дома с № 1 по 148; улица Байсеитова: дома с № 1 по 3; дома подсобного хозяйства лесопосадочного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Каргалы, улица Наурыз №1д, Каргалинская школа-гимназия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Каргалы, улица Журунова: дома с № 2 по 148 (четная сторона), с № 1 по 63, с № 101 по 149 (нечетная); улица Карасая: дома с № 1 по 51; улица Валиханова: дома с № 1 по 21; микрорайон "Наурыз".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261.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Аксенгир, улица Абая № 14, Аксенгирская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Аксенгир.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Жайсан, улица Косбасарова без номера, Жайсанская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Жайсан; дома ферм Торегелды, Актам.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Кокдала, Кокдалинская оснавная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Кокдала; станция Жиренайгыр.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264.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Кыдырбекулы, улица Жамбыла без номера, средняя школа имени Б. Кыдырбекулы.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Кыдырбекулы.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265.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Жамбыл, улица Жамбыла № 59, средняя школа имени Жамбыла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266.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Саурык батыр, улица Жамбыла № 15, Кокозекская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Саурык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Кызыласкер, улица Центральная без номера, оснавная средняя школа имени Абдразака Мамиева.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Кызыласкер.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Бирлик, Бирликская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269.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Сарыбай би, улица Рахимбекова № 1, Карасусская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Сарыбай би.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Енбекшиарал, улица Мектеп № 23, Енбекшиаральская оснавная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Енбекшиарал.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Кайназар, улица Мектеп № 13, Кайназарская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Кайназар.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272.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Карасай, улица Тауелсиздик без номера, Карасайская оснавная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Карасай; село Кызылсок.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273.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Каракыстак, улица Мендыкулова № 4, средняя школа имени Суюнбая с Ушбулакской начальной школой.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Каракыстак; село Бурган; село Ушбулак.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274.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Сураншы батыр, улица Жамбыла без номера, Амангельдинская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Сураншы батыр; ферма Ащысу.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275.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Кастек, улица Караш батыра № 57, Кастекская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Кастек; ферма Бестамак.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Аккайнар, улица Жамбыла № 12, средняя школа имени Токаш Бокина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Аккайнар.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Шиен, улица Абдикайыма № 2а, Шиенская средняя школа с Когамшылской начальной школой и пришкольным интернатом.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Шиен; село Когамшыл.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278.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Бесмойнак, средняя школа имени Жангельдина с начальной школой Караарша.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Бесмойнак; село Караарша.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Избирательный участок № 279.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Дегерес, средняя школа имени Оспанхана Аубакирова с начальной школой Булак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Дегерес; село 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Избирательный участок № 280.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Сункар, улица Карасай батыра № 73, Сункарская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Сункар; ферма Кенсай.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Избирательный участок№ 281.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Самсы, улица Сарсенбекова без номера, средняя школа имени Телтая Сарсенбекова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Самсы, дома бригады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Избирательный участок № 282.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Таргап, улица Алмабая, № 27, Таргапская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Таргап; дома фермы № 2 кооператива имени Каттаубая.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Избирательный участок № 283.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Копа, Копинская оснавная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Избирательный участок № 284.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Улгили, улица Жамбыла без номера, Ульгулинская средняя школа с начальной школой Акдала.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Улгили; станция 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Избирательный участок № 285.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Бериктас, улица Кармысова № 25, Бериктасская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Бериктас.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Избирательный участок № 286.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Актерек, улица Рыскельды № 19, Актерекская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Актерек.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Избирательный участок № 287.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Жаманты, Жамантинская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Жаманты.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Избирательный участок № 288.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Матибулак, улица Байтурсынова № 7, Рославльская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Матибулак; село Карабастау.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Избирательный участок № 289.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Шилибастау, улица Абая без номера, Шилибастауская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Шилибастау; разъезд Жайлау; разъезд Кызылтан; село Жартас; село Еспе.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Избирательный участок № 290.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Танбалытас, улица Еламан батыра № 14, Горненская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Танбалытас.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Избирательный участок № 291.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Касымбек, улица Тилеукеева без номера, Касымбекская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Касымбек.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Избирательный участок № 292.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Умбеталы, улица Мусабаева № 44, средняя школа имени Умбеталы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Умбеталы.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Избирательный участок № 293.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Шолаккаргалы, улица Центральная № 6, Шолаккаргалинская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Шолаккаргалы.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Избирательный участок № 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Мынбаев, улица Ленина № 15, средняя школа села Мынбаева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Мынбаев.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Избирательный участок № 295.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Унгуртас, улица Шарипова № 56, Унгуртасская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Унгуртас.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Избирательный участок № 296.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Коккайнар, Коккайнарская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Коккайнар; дома фермы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Избирательный участок №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Сарыбастау, улица Школьная без номера, Сарыбастауская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Сарыбастау; село Акдала; дома фермы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Избирательный участок№ 298.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Улкен, Улькенская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Улкен.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53. Избирательный участок № 299.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Айдарлы, улица Абая № 30, Айдарлинская средняя школа с дошкольным мини-центром.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Айдарлы.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54. Избирательный участок № 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Бозой, улица Жетису № 10, Бозойская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Бозой.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55. Избирательный участок № 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Ащысу, улица Бокина № 3, Сарытаукумская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границах:село Ащысу; село Каншенгел.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56. Избирательный участок № 302.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Казыбек бек, улица Мусаева № 18, Узынагашская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Казыбек 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