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cf00" w14:textId="068c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18 марта 2015 года № 256. Зарегистрировано Департаментом юстиции Алматинской области 08 апреля 2015 года № 3127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совместно с Жамбылской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государственного учреждения "Отдел внутренней политики Жамбылского района" Алтынбекову Светлану Амантаевну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Чажабаева Жумабека Токаевича.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от 18 марта 2015 года № 256 "Об определении мест для размещения агитационных печатных материалов и предоставления кандидатам помещений для встреч с избирателями в Жамбылском районе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Жамбылском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 Айдарлинскому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село Айдарлы, улица Абая, № 17,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Аккайнарскому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Аккайнар, улица Умбетова, № 18,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 Аксенгирскому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Аксенгир, улица Жамбыла, № 11,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 Актерекскому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Актерек, улица Рыскелди, № 11, стенд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Бериктасскому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Бериктас, улица К.Кармысова, № 4,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Бозойскому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Бозой, улица Узак батыра, № 7, стенд у здания фельдшерско- 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 Дегересскому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Дегерес, улица Наурызбай батыра, № 11а, стенд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 Жамбылскому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Жамбыл, улица Жамбыла, № 83в,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Каракастекскому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Каракастек, улица Бердигулова, № 26а,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 Карасускому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Сарыбай би, улица Жамбыла, № 53,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 Каргалинскому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Каргалы, улица Асета Бейсеуова, № 1, стенд у здания районной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 Матыбулакскому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Матыбулак, улица Конаева, без номера, стенд у здания сельской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село Танбалытас, улица Мусабаева, без номера стенд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По Мынбаевскому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Мынбаев, улица Абая, без номера, стенд у здания сельской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 Самсинскому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Самсы, улица Сарсенбекова, №2, стенд у здания фельдшерско- 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Таргап, улица А.Сурапбергенова, № 27а, стенд у здания фельдшерско- 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По Сарытаукумскому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Ащысу, улица Бокина, № 36, стенд у здания фельдшерско- 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По Талапскому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Сураншы батыр, улица Жамбыл, №20, стенд у здания фельдшерско- 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Кастек, улица Караш батыра, без номера, стенд у здания фельдшерско- 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 Таранскому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Б.Кыдырбекулы, улица Тураша, № 50,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 Темиржолскому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станция Казыбек бек, улица Шолпанкулова, № 7,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 Узынагашскому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Узынагаш, улица Суюнбая, № 1, стенд у здания медицинского колледжа;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Узынагаш, улица Сарыбай би, № 71, стенд у здания профессионального колледжа № 6 имени Жамбыла;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Узынагаш, улица Абая, № 53, стенд у здания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 Ульгилинскому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Ульгили, улица Турлашова, №31, стенд у здания фельдшерско- 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Улкенскому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Улкен,5-ый микрорайон, дом №9, стенд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 Унгуртасскому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Унгуртас, улица Тауелсиздик, № 3, стенд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Сарыбастау, улица Кошек батыра, № 6, стенд у здания ясли- детского сада "Кулыншак".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Шиенскому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Шиен, улица Иманбаева, № 11а, стенд у здания детского сада "Карлыгаш".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 Шолаккаргалинскому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Умбеталы, улица Алипбаева, № 44, стенд у здания сельской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Касымбек, улица Жибек жолы, № 128, стенд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от 18 марта 2015 года № 256 "Об определении мест для размещения агитационных печатных материалов и предоставления кандидатам помещений для встреч с избирателями в Жамбылском районе</w:t>
            </w:r>
          </w:p>
        </w:tc>
      </w:tr>
    </w:tbl>
    <w:bookmarkStart w:name="z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Жамбылском районе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 Айдарлинскому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Айдарлы, улица Абая, № 17,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Аккайнарскому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Аккайнар, улица Умбетова, № 18,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 Аксенгирскому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Аксенгир, улица Жамбыла, № 11,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 Актерекскому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Актерек, улица Рыскелди, № 11, сельская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Бериктасскому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Бериктас, улица К. Кармысова, № 4,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Бозойскому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Бозой, улица Узак батыра, № 7, фельдшерско- 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 Дегересскому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Дегерес, улица Наурызбай батыра, № 11а, сельская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 Жамбылскому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Жамбыл, улица Жамбыла, № 83в,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Каракастекскому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Каракастек, улица Бердигулова, № 26а,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 Карасускому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Сарыбай би, улица Жамбыла, № 53,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 Каргалинскому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Каргалы, улица Асета Бейсуова, № 1, актовый зал здания районной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 Матыбулакскому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Матыбулак, улица Конаева, без номера, сельская врачебная амбулатория;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Танбалытас, улица Мусабаева, без номера, сельская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По Мынбаевскому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Мынбаев, улица Абая, без номера, актовый сельской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 Самсинскому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Самсы, улица Сарсенбекова, №2, фельдшерско- акушерский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Таргап, улица А. Сурапбергенова, № 27а, фельдшерско- 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По Сарытаукумскому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Ащысу, улица Бокина, № 36, фельдшерско- 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По Талапскому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Сураншы батыр, улица Жамбыла, №20, фельдшерско- 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Кастек, улица Караш батыра, без номера, фельдшерско- 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 Таранскому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Б. Кыдырбекулы, улица Тураша, № 50,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 Темиржолскому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станци Казыбек бек, улица Шолпанкулова, № 7,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 Узынагашскому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Узынагаш, улица Суюнбая, № 1, актовый зал медицинского колледжа;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Узынагаш, улица Сарыбай би, № 71, актовый зал профессионального колледжа № 6 имени Жамбыла;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Узынагаш, улица Абая, № 53, актовый зал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 Ульгилинскому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Ульгили, улица Турлашова, №31, фельдшерско- акушерский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Улкенскому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Улкен, 5-ый микрорайон, дом №9, сельская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 Унгуртасскому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Унгуртас, улица Тауелсиздик, № 3, сельская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Сарыбастау, улица Кошек батыра, № 6, актовый зал ясли- детского сада "Кулыншак".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Шиенскому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Шиен, улица Иманбаева, № 11а, актовый зал детского сада "Карлыгаш".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 Шолаккаргалинскому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Умбеталы, улица Алипбаева, № 44, сельская врачебная амбулатория;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Касымбек, улица Жибек жолы, № 128, сельская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