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6a23" w14:textId="1f36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Жамбылского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18 марта 2015 года № 249. Зарегистрировано Департаментом юстиции Алматинской области 16 апреля 2015 года № 3136. Утратило силу постановлением акимата Жамбылского района Алматинской области от 26 сентября 2016 года № 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Жамбылского района Алматинской области от 26.09.2016 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Жамбылского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Нурпейсова Абзала Еркиновича.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аппарата акима района Нурпейсова Абзала Еркиновича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Жамбылского района от 18 марта 2015 года № 249 "Об утверждении Положения государственного учреждения "Отдел ветеринарии Жамбылского района"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Жамбылского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Жамбылского района"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 на территории Жамбылского района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Жамбылского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Жамбылского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Жамбылского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Жамбылского района" вступает в гражданско-правовые отношения от собственного имени.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Жамбылского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"Отдел ветеринарии Жамбылского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Жамбылского района" и 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Жамбылского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040600, Республика Казахстан, Алматинская область, Жамбылский район, село Узынагаш, улица Абая №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ветеринарии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Жамбылского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13..Государственному учреждению "Отдел ветеринарии Жамбылского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Жамбылского района" законодательными актами 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ветеринарии Жамбылского района" реализует на территории Жамбылского района Алматинской области функции государственного управления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Жамбылского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Жамбылского района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 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полномочий, возлагаемых на государственное учреждение "Отдел ветеринарии Жамбылского района"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района входящих в компетенцию государственного учреждения "Отдел ветеринарии Жамбылского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"Отдел ветеринарии Жамбылского района"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 Жамбылского"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Жамбылского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ветеринарии Жамбылского района" назначается на должность и освобождается от должности акимом Жамбылского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"Отдел ветеринарии Жамбылского района"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Жамбылского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ветеринарии Жамбылского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ветеринарии Жамбылского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ветеринарии Жамбылского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государственного учреждения "Отдел ветеринарии Жамбылского района", организациям находящихся в ведении государственного учреждения "Отдел ветеринарии Жамбылского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ветеринарии Жамбылского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Жамбылского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Жамбылского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Жамбылского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ветеринарии Жамбылского района", 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Жамбылского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Жамбылского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"Отдел ветеринарии Жамбылского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"Ветеринарная станция с ветеринарными пунктами сельских округов Жамбылского района Алматинской области" государственного учреждения "Отдел ветеринарии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