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6d33" w14:textId="3e26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государственных учреждений "Аппарат акима Актерекского сельского округа Жамбылского района", "Аппарат акима Аксенгирского сельского округа Жамбылского района", "Аппарат акима Аккайнарского сельского округа Жамбылского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08 июня 2015 года № 394. Зарегистрировано Департаментом юстиции Алматинской области 09 июля 2015 года № 3276. Утратило силу постановлением акимата Жамбылского района Алматинской области от 26 сентября 2016 года № 479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Жамбылского района Алматинской области от 26.09.2016 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положение государственного учреждения "Аппарат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Актерекского сельского округа Жамбылского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положение государственного учреждения "Аппарат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Аксенгирского сельского округа Жамбылского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положение государственного учреждения "Аппарат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Аккайнарского сельского округа Жамбылского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аппарата акима района Нурпейсова Абзала Еркиновича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руководителя аппарата акима района Нурпейсова Абзала Еркиновича.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4"/>
        <w:gridCol w:w="4659"/>
      </w:tblGrid>
      <w:tr>
        <w:trPr>
          <w:trHeight w:val="30" w:hRule="atLeast"/>
        </w:trPr>
        <w:tc>
          <w:tcPr>
            <w:tcW w:w="7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постановлением акимата Жамбылского района от 8 июня 2015 года № 394 "Об утверждении Положений осударственных учреждений "Аппарат акима ктерекского сельского округа Жамбылского района", "Аппарат акима Аксенгирского сельского округа Жамбылского района", "Аппарат акима Аккайнарского сельского округа Жамбылского района"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Актерекского сельского округа Жамбылского района"</w:t>
      </w:r>
    </w:p>
    <w:bookmarkEnd w:id="0"/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Актерекского сельского округа Жамбылского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Актерекского сельского округа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Актерекского сельского округа Жамбылского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Актерекского сельского округа Жамбылского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Актерекского сельского округа Жамбылского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Актерекского сельского округа Жамбылского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Актерекского сельского округа Жамбылского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Актерекского сельского округа Жамбылского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Актерекского сельского округа Жамбылского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040604, Республика Казахстан, Алматинская область, Жамбылский район, село Актерек, улица Баймен,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Актерекского сельского округа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Актерекского сельского округа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Актерекского сельского округа Жамбылского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Актерекского сельского округа Жамбылского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Актерекского сельского округа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Актерекского сельского округа Жамбылского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</w:p>
    <w:bookmarkEnd w:id="2"/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учреждения "Аппарат акима Актерекского сельского округа Жамбылского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Актерекского сельского округа Жамбылского района": осуществление государственной политики на территории Актерекского сельского округа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Актерекского сельского округа Жамбылского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Актерекского сельского округа Жамбылского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государственного учреждения "Аппарат акима Актерекского сельского округа Жамбылского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Актерекского сельского округа Жамбылского района"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Актерекского сельского округа Жамбылского района назначается на должность и освобождается от должности, акимом Жамбылского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Актерекского сельского округа Жамбылского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Актерекского сельского округа Жамбылского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Актерекского сельского округа Жамбылского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Актерекского сельского округа Жамбылского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рассматривает дела об административных правонарушениях и налагает административные взыскания за административные правонарушения совершенные на территории села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Актерекского сельского округа Жамбылского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Актерекского сельского округа Жамбылского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Актерекского сельского округа Жамбылского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Актерекского сельского округа Жамбылского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Актерекского сельского округа Жамбылского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Актерекского сельского округа Жамбылского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Актерекского сельского округа Жамбылского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Актерекского сельского округа Жамбылского района"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Актерекского сельского округа Жамбылского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4"/>
        <w:gridCol w:w="4659"/>
      </w:tblGrid>
      <w:tr>
        <w:trPr>
          <w:trHeight w:val="30" w:hRule="atLeast"/>
        </w:trPr>
        <w:tc>
          <w:tcPr>
            <w:tcW w:w="7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постановлением акимата Жамбылского района от 8 июня 2015 года № 394 "Об утверждении Положений государственных учреждений "Аппарат акима Актерекского сельского округа Жамбылского района", "Аппарат акима Аксенгирского сельского округа Жамбылского района", "Аппарат акима Аккайнарского сельского округа Жамбылского района"</w:t>
            </w:r>
          </w:p>
        </w:tc>
      </w:tr>
    </w:tbl>
    <w:bookmarkStart w:name="z7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Аксенгирского сельского округа Жамбылского района"</w:t>
      </w:r>
    </w:p>
    <w:bookmarkEnd w:id="7"/>
    <w:bookmarkStart w:name="z7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Аксенгирского сельского округа Жамбылского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Актерекского сельского округа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Аксенгирского сельского округа Жамбылского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Аксенгирского сельского округа Жамбылского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Аксенгирского сельского округа Жамбылского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Аксенгирского сельского округа Жамбылского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Аксенгирского сельского округа Жамбылского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Аксенгирского сельского округа Жамбылского района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Аксенгирского сельского округа Жамбылского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040603, Республика Казахстан, Алматинская область, Жамбылский район, село Аксенгир, улица Жамбыла, № 3.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Аксенгирского сельского округа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Аксенгирского сельского округа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Аксенгирского сельского округа Жамбылского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Аксенгирского сельского округа Жамбылского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Аксенгирского сельского округа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Аксенгирского сельского округа Жамбылского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Аксенгирского сельского округа Жамбылского района"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Аксенгирского сельского округа Жамбылского района": осуществление государственной политики на территории Аксенгирского сельского округа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Аксенгирского сельского округа Жамбылского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Аксенгирского сельского округа Жамбылского района"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государственного учреждения "Аппарат акима Аксенгирского сельского округа Жамбылского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Аксенгирского сельского округа Жамбылского района"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Аксенгирского сельского округа Жамбылского района назначается на должность и освобождается от должности, акимом Жамбылского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Аксенгирского сельского округа Жамбылского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Аксенгирского сельского округа Жамбылского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Аксенгирского сельского округа Жамбылского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Аксенгирского сельского округа Жамбылского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рассматривает дела об административных правонарушениях и налагает административные взыскания за административные правонарушения совершенные на территории села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Аксенгирского сельского округа Жамбылского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Аксенгирского сельского округа Жамбылского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Аксенгирского сельского округа Жамбылского района"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Аксенгирского сельского округа Жамбылского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Аксенгирского сельского округа Жамбылского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Аксенгирского сельского округа Жамбылского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Аксенгирского сельского округа Жамбылского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Аксенгирского сельского округа Жамбылского района"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Аксенгирского сельского округа Жамбылского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4"/>
        <w:gridCol w:w="4659"/>
      </w:tblGrid>
      <w:tr>
        <w:trPr>
          <w:trHeight w:val="30" w:hRule="atLeast"/>
        </w:trPr>
        <w:tc>
          <w:tcPr>
            <w:tcW w:w="7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постановлением акимата Жамбылского района от 8 июня 2015 года № 394 "Об утверждении Положений осударственных учреждений "Аппарат акима Актерекского сельского округа Жамбылского района", "Аппарат акима Аксенгирского сельского округа Жамбылского района", "Аппарат акима Аккайнарского сельского округа Жамбылского района"</w:t>
            </w:r>
          </w:p>
        </w:tc>
      </w:tr>
    </w:tbl>
    <w:bookmarkStart w:name="z1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Аккайнарского сельского округа Жамбылского района"</w:t>
      </w:r>
    </w:p>
    <w:bookmarkEnd w:id="13"/>
    <w:bookmarkStart w:name="z1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Аккайнарского сельского округа Жамбылского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Аккайнарского сельского округа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Аккайнарского сельского округа Жамбылского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Аккайнарского сельского округа Жамбылского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Аккайнарского сельского округа Жамбылского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Аккайнарского сельского округа Жамбылского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Аккайнарского сельского округа Жамбылского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Аккайнарского сельского округа Жамбылского района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Аккайнарского сельского округа Жамбылского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040602, Республика Казахстан, Алматинская область, Жамбылский район, село Аккайнар, улица Умбетова, № 18.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Аккайнарского сельского округа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Аккайнарского сельского округа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Аккайнарского сельского округа Жамбылского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Аккайнарского сельского округа Жамбылского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Аккайнарского сельского округа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Аккайнарского сельского округа Жамбылского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Аккайнарского сельского округа Жамбылского района"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Аккайнарского сельского округа Жамбылского района": осуществление государственной политики на территории Аккайнарского сельского округа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Аккайнарского сельского округа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Аккайнарского сельского округа Жамбылского района"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государственного учреждения "Аппарат акима Аккайнарского сельского округа Жамбылского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Аккайнарского сельского округа Жамбылского района"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Аккайнарского сельского округа Жамбылского района назначается на должность и освобождается от должности, акимом Жамбылского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Аккайнарского сельского округа Жамбылского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Аккайнарского сельского округа Жамбылского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Аккайнарского сельского округа Жамбылского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Аккайнарского сельского округа Жамбылского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рассматривает дела об административных правонарушениях и налагает административные взыскания за административные правонарушения совершенные на территории села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Аккайнарского сельского округа Жамбылского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Аккайнарского сельского округа Жамбылского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Аккайнарского сельского округа Жамбылского района"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Аккайнарского сельского округа Жамбылского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Аккайнарского сельского округа Жамбылского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Аккайнарского сельского округа Жамбылского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Аккайнарского сельского округа Жамбылского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Аккайнарского сельского округа Жамбылского района"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Аккайнарского сельского округа Жамбылского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