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46e9d2" w14:textId="f46e9d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образования Жамбылского района Алматинской области"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Жамбылского района Алматинской области от 01 октября 2015 года № 662. Зарегистрировано Департаментом юстиции Алматинской области 05 ноября 2015 года № 3527. Утратило силу постановлением акимата Жамбылского района Алматинской области от 26 сентября 2016 года № 479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>Сноска. Утратило силу постановлением акимата Жамбылского района Алматинской области от 26.09.2016 </w:t>
      </w:r>
      <w:r>
        <w:rPr>
          <w:rFonts w:ascii="Times New Roman"/>
          <w:b w:val="false"/>
          <w:i w:val="false"/>
          <w:color w:val="ff0000"/>
          <w:sz w:val="28"/>
        </w:rPr>
        <w:t>№ 479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 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Жамбылского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Утвердить 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образования Жамбылского района Алматинской области"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образования Жамбылского района Алматинской области" Бакирову Лайляш Хамитовну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Казахстан,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Нурпеисова Абзала Еркиновича.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Ж. Далабаев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утвержденное постановлением акимата Жамбылского района от 1 октября 2015 года № 662 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 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образования Жамбылского района Алматинской области"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Общее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образования Жамбылского района Алматинской области" (далее – Отдел) является государственным органом Республики Казахстан, осуществляющим руководство в сфере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Отдел не имеет ведомств.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Отдел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4. Отдел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Отдел вступает в гражданско–правовые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Отдел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Отдел по вопросам своей компетенции в установленном законодательством порядке принимает решения, оформляемые приказами руководителя Отдела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Отдела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9. Местонахождение юридического лица: индекс 040600, Республика Казахстан, Алматинская область, Жамбылский район, село Узынагаш, улица Абая, № 47.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 10. Полное наименование государственного органа – государственное учреждение "Отдел образования Жамбылского района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Отдела осуществляется из республиканского и местных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Отделу запрещается вступать в договорные отношения с субъектами предпринимательства на предмет выполнения обязанностей, являющихся функциями Отдела.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Отделу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7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основные задачи, функции, права и обязанности </w:t>
      </w:r>
      <w:r>
        <w:rPr>
          <w:rFonts w:ascii="Times New Roman"/>
          <w:b/>
          <w:i w:val="false"/>
          <w:color w:val="000000"/>
        </w:rPr>
        <w:t>государственного органа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14. Миссия Отдела: реализация государственной политики в области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создание необходимых условий для получения качественного образования, направленного на формирование, развитие и профессиональное становление личности на основе национальных и общечеловеческих ценностей, достижений науки и практики;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обеспечение повышения социального статуса педагогических работников;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создание специальных условий для получения образования лицами с ограниченными возможностями;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осуществлять иные задачи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обеспечение предоставления начального, основного среднего и общего среднего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участия обучающихся в едином национальном тестировании;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организация учета детей дошкольного и школьного возраста, их обучение до получения ими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внесение предложений по созданию, реорганизации и ликвидации государственных организаций образования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осуществление материально-технического обеспечения государственных организаций образования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организация приобретения и доставки учебников и учебно-методических комплексов организациям образования, реализующим общеобразовательные учебные программы предшкольной подготовки, начального,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обеспечение материально-технической базой районных методических кабинетов;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обеспечение дополнительного образования для детей;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обеспечение организаций и проведения школьных олимпиад и конкурсов научных проектов по общеобразовательным предметам, конкурсов районного масштаба;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направление средств на оказание финансовой и материальной помощи обучающимся и воспитанникам государственных учреждений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медицинского обслуживания обучающихся и воспитанников организаций образования, за исключением дошкольных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организация бесплатного и льготного питания отдельных категорий обучающихся и воспитанников в порядке, предусмотренном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содействие трудоустройству лиц, окончивших обучение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оказание необходимой методической и консультативной помощи семьям и организациям дошкольного воспитания и обучения;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осуществление образовательного мониторинга;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организация заказа и обеспечение организаций образования, бланками документов государственного образца об образовании в соответствии с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осуществление кадрового обеспечения государственных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обеспечение методического руководства психологической службой в организациях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выдача разрешения на обучение в форме экстерната в организациях основного среднего,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осуществление иных функций, предусмотренных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вносить на рассмотрение акима района и районного маслихата предложения по вопросам, входящим в компетенцию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запрашивать и получать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установленном законодательством порядке рассматривать обращения физических и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осуществлять иные права и обязанности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18. Руководство Отдела осуществляется первым руководителем, который несет персональную ответственность за выполнение возложенных на Отдел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Отдела назначается на должность и освобождается от должности акимом Жамбылского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Отдела не имеет заместителей.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Отдела, директоров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Отдела, директоров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приказы, инструкции, обязательные для исполнения работниками Отдела, директорами государственных учреждений находящихся в ведении Отдела;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противодействует коррупции в Отделе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в пределах своей компетенции представляет интересы Отдела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Отдела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22. Отдел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Отдела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23. Имущество закрепленное за Отделом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Отдел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80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25. Реорганизация и упразднение Отдела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Перечень государственных учреждений, находящихся в ведении Отдела: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коммунальное государственное учреждение "Бозойская основная средняя школа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2) коммунальное государственное учреждение "Средняя школа имени Телтая Сарсенбекова с дошкольным мини-центром" государственного учреждения "Отдела образования Жамбылского района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3) коммунальное государственное учреждение "Айдарлинская средняя школа с дошкольным мини-центром" государственного учреждения "Отдела образования Жамбылского района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коммунальное государственное учреждение "Кастекская средняя школа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коммунальное государственное учреждение "Жайсанская средняя школа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коммунальное государственное учреждение "Школа гимназия имени Абая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коммунальное государственное учреждение "Средняя школа села "Сураншы батыр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коммунальное государственное учреждение "Средняя школа села Аксенгир с Кокдалинской начальной школой"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коммунальное государственное учреждение "Средняя школа села Актерек с дошкольным мини-центром и Жамантинской начальной школой"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коммунальное государственное учреждение "Средняя школа села Бериктас"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коммунальное государственное учреждение "Средняя школа имени С. Бердыкулова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коммунальное государственное учреждение "Средняя школа имени Токаш Бокина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коммунальное государственное учреждение "Средняя школа имени Асета Бейсеуова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14) коммунальное государственное учреждение "Средняя школа села Танбалытас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15) коммунальное государственное учреждение "Средняя школа имени Жамбыла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16) коммунальное государственное учреждение "Средняя школа имени Абдоллы Карсакбаева"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17) коммунальное государственное учреждение "Средняя школа имени Жангельдина с начальной школой Караарша"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18) коммунальное государственное учреждение "Средняя школа села Шиен с Когамшылской начальной школой и пришкольным интернатом"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19) коммунальное государственное учреждение "Средняя школа села Касымбек"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20) коммунальное государственное учреждение "Основная средняя школа села Шолаккаргалы" государственного учреждения "Отдел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21) коммунальное государственное учреждение "Каргалинская средняя школа № 3"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22) коммунальное государственное учреждение "Каргалинская средняя школа № 4"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23) коммунальное государственное учреждение "Средняя школа села Саурык батыр с Бирликской начальной школой"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24) коммунальное государственное учреждение "Средняя школа имени Б. Кыдырбекулы"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25) коммунальное государственное учреждение "Средняя школа села Коккайнар"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26) коммунальное государственное учреждение "Средняя школа села Мынбаева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27) коммунальное государственное учреждение "Основная средняя школа села Ащысу"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28) коммунальное государственное учреждение "Средняя школа села Сарыбастау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29) коммунальное государственное учреждение "Средняя школа имени Суюнбая с Ушбулакской начальной школой"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30) коммунальное государственное учреждение "Средняя школа имени Ш. Уалиханова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31) коммунальное государственное учреждение "Средняя школа села Ынтымак"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32) коммунальное государственное учреждение "Основная средняя школа села Карасай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33) коммунальное государственное учреждение "Средняя школа села Кайназар"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34) коммунальное государственное учреждение "Основная средняя школа станции Копа"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35) коммунальное государственное учреждение "Средняя школа имени Умбеталы Карибаева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36) коммунальное государственное учреждение "Средняя школа села Улькен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37) коммунальное государственное учреждение "Средняя школа станции Шилибастау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38) коммунальное государственное учреждение "Средняя школа села Ульгули с начальной школой Акдала"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39) коммунальное государственное учреждение "Средняя школа села Матибулак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40) коммунальное государственное учреждение "Средняя школа станции Казыбек бек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41) коммунальное государственное учреждение "Средняя школа имени Наурызбай батыра Кутпанбетулы с дошкольным мини 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42) коммунальное государственное учреждение "Средняя школа села Таргап с дошкольным мини-центром"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43) коммунальное государственное учреждение "Основная средняя школа имени Абдразак Мамиева"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44) коммунальное государственное учреждение "Средняя школа села Енбекшиарал"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45) коммунальное государственное учреждение "Средняя школа села Кайназар № 1" государственного учреждения "Отдела образования Жамбылского района Алматинской области";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46) коммунальное государственное учреждение "Сункарская средняя школа с дошкольным мини 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47) коммунальное государственное учреждение "Карасуйская средняя школа с дошкольным мини 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48) коммунальное государственное учреждение "Средняя школа с дошкольным мини-центром имени Кудыса Абсаметова, Героя Социалистического Труда"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49) коммунальное государственное учреждение "Унгуртасская средняя школа с дошкольным мини-центром" государственного учреждения "Отдел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50) коммунальное государственное учреждение "Средняя школа имени Оспанхана Аубакирова с начальной школой Булак с дошкольным мини- центром"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51) коммунальное государственное учреждение "Средняя школа имени Турара Рыскулова с дошкольным мини- центром и пришкольным интернатом"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52) государственное коммунальное казенное предприятие детский сад "Айголек"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53) государственное коммунальное казенное предприятие детский сад "Куншуак"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54) государственное коммунальное казенное предприятие ясли-сад "Балауса"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55) государственное коммунальное казенное предприятие ясли-сад "Акбота"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56) государственное коммунальное казенное предприятие ясли-сад "Балбобек"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57) государственное коммунальное казенное предприятие детский сад "Улан"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58) государственное коммунальное казенное предприятие ясли-сад "Бобек"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59) государственное коммунальное казенное предприятие ясли-сад "Жазира"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60) государственное коммунальное казенное предприятие ясли-сад "Карлыгаш"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61) государственное коммунальное казенное предприятие "Ясли-сад Айсултан-2015" государственного учреждения "Отдел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62) государственное коммунальное казенное предприятие детский сад "Аккайын"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63) государственное коммунальное казенное предприятие детский сад "Байтерек"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64) государственное коммунальное казенное предприятие "Ясли-сад "Балдырган"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65) государственное коммунальное казенное предприятие "Ясли-сад Кулыншак"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66) государственное коммунальное казенное предприятие комплекс "Школа-детский сад" села Бурган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67) государственное коммунальное казенное предприятие Дом школьников "Жас Улан"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68) государственное коммунальное казенное предприятие "Школа искусств села Узынагаш"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69) государственное коммунальное казенное предприятие "Каргалинский межшкольный учебно-производственный комбинат" государственного учреждения "Отдела образования Жамбылского района Алматинской области";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70) государственное коммунальное казенное предприятие "Узынагашский межшкольный учебно-производственный комбинат" государственного учреждения "Отдела образования Жамбылского района Алматинской области".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