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1050" w14:textId="71f1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19 декабря 2014 года № 41-281 "О бюджете Жамбылского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09 декабря 2015 года № 55-354. Зарегистрировано Департаментом юстиции Алматинской области 14 декабря 2015 года № 3619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19 декабря 2014 года № 41-281 "О бюджете Жамбылского района на 2015-2017 годы", (зарегистрированного в Реестре государственной регистрации нормативных правовых актов от 26 декабря 2014 года № 2977, опубликованного в газете "Атамекен" № 2 (5734) от 10 января, № 3 (5735) от 17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9 февраля 2015 года № 42-287 "О внесении изменений в решение Жамбылского районного маслихата от 19 декабря 2014 года № 41-281 "О бюджете Жамбылского района на 2015-2017 годы" (зарегистрированного в Реестре государственной регистрации нормативных правовых актов от 12 февраля 2015 года № 3045, опубликованного в газете "Атамекен" № 10 (5742) от 7 марта, № 11 (5743) от 14 марта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27 мая 2015 года № 47-321 "О внесении изменений в решение Жамбылского районного маслихата от 19 декабря 2014 года № 41-281 "О бюджете Жамбылского района на 2015-2017 годы" (зарегистрированного в Реестре государственной регистрации нормативных правовых актов от 8 июня 2015 года № 3198, опубликованного в газете "Атамекен" № 24 (5756) от 13 июня, № 26 (5758) от 27 июня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7 сентября 2015 года № 51-338 "О внесении изменений в решение Жамбылского районного маслихата от 19 декабря 2014 года № 41-281 " О бюджете Жамбылского района на 2015-2017 годы" (зарегистрированного в Реестре государственной регистрации нормативных правовых актов от 15 сентября 2015 года № 3413, опубликованного в газете "Атамекен" № 40 (5772) от 2 октября, № 41 (5773) от 9 октября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9 ноября 2015 года № 53-346 "О внесении изменений в решение Жамбылского районного маслихата от 19 декабря 2014 года № 41-281 "О бюджете Жамбылского района на 2015-2017 годы" (зарегистрированного в Реестре государственной регистрации нормативных правовых актов от 18 ноября 2015 года № 3562, опубликованного в газете "Атамекен" № 48 (5780) от 27 ноября, №49 (5781) от 1 декабря, № 51 (5783) от 16 декабря 2015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12 013 464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2 469 614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24 170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38 864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9 480 816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2 777 519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2 930 415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3 772 882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12 152 827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87 850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110 001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22 151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231 213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231 213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экономики и бюджетного планирования Жамбылского района" (по согласованию Кельдибекова Л.К.)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года.е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Такимов Б.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9 декабря 2015 года № 55-354 "О внесении изменений в решение Жамбылского районного маслихата от 19 декабря 2014 года № 41-281 "О бюджете Жамбылского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Жамбылского районного маслихата от 19 декабря 2014 года № 41-281 "О бюджете Жамбылского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57"/>
        <w:gridCol w:w="557"/>
        <w:gridCol w:w="7284"/>
        <w:gridCol w:w="3345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786"/>
        <w:gridCol w:w="1908"/>
        <w:gridCol w:w="1908"/>
        <w:gridCol w:w="504"/>
        <w:gridCol w:w="3380"/>
        <w:gridCol w:w="2469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135"/>
        <w:gridCol w:w="1135"/>
        <w:gridCol w:w="1135"/>
        <w:gridCol w:w="3671"/>
        <w:gridCol w:w="3455"/>
      </w:tblGrid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403"/>
        <w:gridCol w:w="820"/>
        <w:gridCol w:w="1403"/>
        <w:gridCol w:w="3718"/>
        <w:gridCol w:w="413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