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eae3" w14:textId="f77e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Енбекшиказахском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20 марта 2015 года № 292. Зарегистрировано Департаментом юстиции Алматинской области 03 апреля 2015 года № 3122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совместно с Енбекшиказахской районной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аппарата акима района Керимбекова Бекена Орынбековича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Ахметова Бекета Толегеновича.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Ыскак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Енбекшиказахского района от "20" марта 2015 года № 292 "Об определении мест для размещения агитационных печатных материалов в Енбекшиказахском районе"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2"/>
        <w:gridCol w:w="1209"/>
        <w:gridCol w:w="3919"/>
        <w:gridCol w:w="4670"/>
      </w:tblGrid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Есик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центральной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№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перед зданием детского сада "Шапагат"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Токатаева,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Аватскому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Ибдиминова,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Акшийскому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детского сада "Умит"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Болек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47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Ассинскому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Кызылшарык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Аубакирова,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сельского фельдшерского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Одаманова,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Балтабайскому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Балтабай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Терешкова,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Бартогайскому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Тажибаева,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Байтерекскому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Болекскому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Бейбитшилик, №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Байдибекбийскому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Байдибек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Жанашарскому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Казахстанскому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улицаКалдыбаева,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Каражотинскому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Каражота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Каракемерскому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Тастанбекова,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Каратурукскому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Таукаратурук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Ракымбаева,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Первомайская,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Коктобинскому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Естемесова,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Корамскому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Кырбалтабайскому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Кырбалтабай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Райымбека и Алтынсарина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Райымбека и Алтынсарина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Екпенди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сельского фельдшерского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Малыбайскому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Розыбакиева,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Масакскому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К.Ултараков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М.Маметова,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Рахатскому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Алматинская, № 70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Саймасайскому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Саймасай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Хазиева,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Согетинскому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средней школы имени О. Жандосова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Ташкенсазскому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Ташкенсаз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без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Тескенсуйскому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Тескенсу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Токбаева,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Тургенскому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Кулмамбета,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Шелекскому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№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