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ce4d" w14:textId="15bc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Балтабайского сельского округа Енбекшиказахского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Енбекшиказахского района Алматинской области от 13 апреля 2015 года № 408. Зарегистрировано Департаментом юстиции Алматинской области 22 мая 2015 года № 3175. Утратило силу постановлением акимата Енбекшиказахского района Алматинской области от 4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Енбекшиказахского района Алматинской области от 04.01.2024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Енбекшиказахского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Балтабайского сельского округа Енбекшиказахского района"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Енбекшиказахского района Керимбекова Бекена Орынбековича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Керимбекова Бекена Орынбековича.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Енбекшиказахского района от 13 апреля 2015 года № 408 "Об утверждении Положения государственного учреждения "Аппарат акима Балтабайского сельского округа Енбекшиказахского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Балтабайского сельского округа Енбекшиказахского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3" w:id="3"/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Балтабайского сельского округа Енбекшиказахского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Балтабайского сельского округа Енбекшиказахского района.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Балтабайского сельского округа Енбекшиказахского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Балтабайского сельского округа Енбекшиказахского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Балтабайского сельского округа Енбекшиказахского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"Аппарат акима Балтабайского сельского округа Енбекшиказахского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Балтабайского сельского округа Енбекшиказахского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Балтабайского сельского округа Енбекшиказахского района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Балтабайского сельского округа Енбекшиказахского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040418, Республика Казахстан, Алматинская область,Енбекшиказахского района, село Балтабай, улица Д. Конаева, № 55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Балтабайского сельского округа Енбекшиказахского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Балтабайского сельского округа Енбекшиказахского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Балтабайского сельского округа Енбекшиказахского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Балтабайского сельского округа Енбекшиказахского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Балтабайского сельского округа Енбекшиказахского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Балтабайского сельского округа Енбекшиказахского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Балтабайского сельского округа Енбекшиказахского района"</w:t>
      </w:r>
    </w:p>
    <w:bookmarkEnd w:id="4"/>
    <w:p>
      <w:pPr>
        <w:spacing w:after="0"/>
        <w:ind w:left="0"/>
        <w:jc w:val="both"/>
      </w:pPr>
      <w:bookmarkStart w:name="z27" w:id="5"/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"Аппарат акима Балтабайского сельского округа Енбекшиказахского района": информационно-аналитическое, организационно-правовое и материально-техническое обеспечение деятельности акима Балтабайского сельского округа Енбекшиказахского района.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составление списков избирателей, представляемые органами, осуществляющими учет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рассмотрение обращений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принятие мер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обеспечивают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 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принимает участие в работе сессий маслихата района,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ведет 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 по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правовых и нормативных правовых актов акима, акимата Енбекшиказахского района, входящих в компетенцию государственного учреждения "Аппарат акима Балтабайского сельского округа Енбекшиказахского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"Аппарат акима Балтабайского сельского округа Енбекшиказахского района"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обязанности, предусмотренные законодательством Республики Казахстан.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Балтабайского сельского округа Енбекшиказахского района"</w:t>
      </w:r>
    </w:p>
    <w:bookmarkEnd w:id="6"/>
    <w:p>
      <w:pPr>
        <w:spacing w:after="0"/>
        <w:ind w:left="0"/>
        <w:jc w:val="both"/>
      </w:pPr>
      <w:bookmarkStart w:name="z53" w:id="7"/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Балтабайского сельского округа Енбекшиказахского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Балтабайского сельского округа Енбекшиказахского района" задач и осуществление им своих функций.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Аким Балтабайского сельского округа Енбекшиказахского района назначается на должность и освобождается от должности,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Аким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Балтабайского сельского округа Енбекшиказахского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Балтабайского сельского округа Енбекшиказахского района" с установлением за это персональной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Балтабайского сельского округа Енбекшиказахского района" в государственных органах и организациях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Балтабайского сельского округа Енбекшиказахского района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Аким определяет полномочия своего заместителя в соответствии с действующим законодательством.</w:t>
      </w:r>
    </w:p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Балтабайского сельского округа Енбекшиказахского района"</w:t>
      </w:r>
    </w:p>
    <w:bookmarkEnd w:id="8"/>
    <w:p>
      <w:pPr>
        <w:spacing w:after="0"/>
        <w:ind w:left="0"/>
        <w:jc w:val="both"/>
      </w:pPr>
      <w:bookmarkStart w:name="z63" w:id="9"/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Балтабайского сельского округа Енбекшиказахского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Балтабайского сельского округа Енбекшиказахского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Балтабайского сельского округа Енбекшиказахского района"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Балтабайского сельского округа Енбекшиказахского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6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Балтабайского сельского округа Енбекшиказахского района"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Балтабайского сельского округа Енбекшиказахского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