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6933" w14:textId="4b36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19 декабря 2014 года № 41-1 "О бюджете Енбекшиказахского района на 2015- 2017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27 мая 2015 года № 47-1. Зарегистрировано Департаментом юстиции Алматинской области 10 июня 2015 года № 3221. Утратило силу решением Енбекшиказахского районного маслихата Алматинской области от 23 мая 2016 года № 4-4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Енбекшиказахского районного маслихата Алматинской области от 23.05.2016 </w:t>
      </w:r>
      <w:r>
        <w:rPr>
          <w:rFonts w:ascii="Times New Roman"/>
          <w:b w:val="false"/>
          <w:i w:val="false"/>
          <w:color w:val="ff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19 декабря 2014 года № 41-1 "О бюджете Енбекшиказахского района на 2015-2017 годы" (зарегистрированного в Реестре государственной регистрации нормативных правовых актов 29 декабря 2014 года № 2989, опубликованного в газете "Енбекшиказах" от 16 января 2015 года № 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09 февраля 2015 года № 42-1 "О внесении изменений в решение Енбекшиказахского районного маслихата от 19 декабря 2014 года № 41-1 "О бюджете Енбекшиказахского района на 2015-2017 годы" (зарегистрированного в Реестре государственной регистрации нормативных правовых актов 12 февраля 2015 года № 3047, опубликованного в газете "Енбекшиказах" от 20 февраля 2015 года № 8, от 20 марта 2015 года № 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1)доходы 16250727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3098290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34100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основного капитала 97230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13021107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4167383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3456714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5397010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16348186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121394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145677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24283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218853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218853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соблюдения законодательства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отдела (по согласованию Жакеев Е.И.)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Кураметова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Талкамбаев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27 мая 2015 года № 47-1 "О внесении изменений в решение Енбекшиказахского районного маслихата от 19 декабря 2014 года № 41-1 "О бюджете Енбекшиказахского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Енбекшиказахского районного маслихата от 19 декабря 2014 года № 41-1 "О бюджете Енбекшиказахского района на 2015-2017 годы"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Енбекшиказахского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495"/>
        <w:gridCol w:w="1203"/>
        <w:gridCol w:w="1203"/>
        <w:gridCol w:w="5224"/>
        <w:gridCol w:w="2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910"/>
        <w:gridCol w:w="2211"/>
        <w:gridCol w:w="2212"/>
        <w:gridCol w:w="4497"/>
        <w:gridCol w:w="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950"/>
        <w:gridCol w:w="951"/>
        <w:gridCol w:w="4653"/>
        <w:gridCol w:w="4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