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f07e" w14:textId="f15f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19 декабря 2014 года № 41-1 "О бюджете Енбекшиказахского района на 2015- 2017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07 сентября 2015 года № 51-1. Зарегистрировано Департаментом юстиции Алматинской области 17 сентября 2015 года № 3427. Утратило силу решением Енбекшиказахского районного маслихата Алматинской области от 23 мая 2016 года № 4-4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Енбекшиказахского районного маслихата Алматинской области от 23.05.2016 </w:t>
      </w:r>
      <w:r>
        <w:rPr>
          <w:rFonts w:ascii="Times New Roman"/>
          <w:b w:val="false"/>
          <w:i w:val="false"/>
          <w:color w:val="ff0000"/>
          <w:sz w:val="28"/>
        </w:rPr>
        <w:t>№ 4-4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19 декабря 2014 года № 41-1 "О бюджете Енбекшиказахского района на 2015-2017 годы" (зарегистрированного в Реестре государственной регистрации нормативных правовых актов 29 декабря 2014 года № 2989, опубликованного в газете "Енбекшиказах" от 16 января 2015 года № 3),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09 февраля 2015 года № 42-1 "О внесении изменений в решение Енбекшиказахского районного маслихата от 19 декабря 2014 года № 41-1 "О бюджете Енбекшиказахского района на 2015-2017 годы" (зарегистрированного в Реестре государственной регистрации нормативных правовых актов 12 февраля 2015 года № 3047, опубликованного в газете "Енбекшиказах" от 20 февраля 2015 года № 8, от 20 марта 2015 года № 12),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27 мая 2015 года № 47-1 "О внесении изменений в решение Енбекшиказахского районного маслихата от 19 декабря 2014 года № 41-1 "О бюджете Енбекшиказахского района на 2015-2017 годы" (зарегистрированного в Реестре государственной регистрации нормативных правовых актов 10 июня 2015 года № 3221, опубликованного в газете "Енбекшиказах" от 19 июня 2015 года № 25, от 03 июля 2015 года № 27)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2015-2017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16472779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3105825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27865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основного капитала 95930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трансфертов 13243159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4192870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3653279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5397010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16570238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121394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145677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24283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218853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218853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вопросам соблюдения законодательства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отдела (по согласованию Жакеев Е.И.)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Шакеев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Талкамбаев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9"/>
        <w:gridCol w:w="4921"/>
      </w:tblGrid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Енбекшиказахского районного маслихата от 07 сентября 2015 года № 51-1 "О внесении изменений в решение Енбекшиказахского районного маслихата от 19 декабря 2014 года № 41-1 "О бюджете Енбекшиказахского района на 2015-2017 годы" </w:t>
            </w:r>
          </w:p>
        </w:tc>
      </w:tr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Енбекшиказахского районного маслихата от 19 декабря 2014 года № 41-1 "О бюджете Енбекшиказахского района на 2015-2017 годы"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Енбекшиказахского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10"/>
        <w:gridCol w:w="1239"/>
        <w:gridCol w:w="1239"/>
        <w:gridCol w:w="5379"/>
        <w:gridCol w:w="30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Орлеу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910"/>
        <w:gridCol w:w="2211"/>
        <w:gridCol w:w="2212"/>
        <w:gridCol w:w="4497"/>
        <w:gridCol w:w="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950"/>
        <w:gridCol w:w="951"/>
        <w:gridCol w:w="4653"/>
        <w:gridCol w:w="4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-218853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дефицита( 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844"/>
        <w:gridCol w:w="2049"/>
        <w:gridCol w:w="2049"/>
        <w:gridCol w:w="2659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