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18e0" w14:textId="23d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декабря 2015 года № 55-1. Зарегистрировано Департаментом юстиции Алматинской области 29 декабря 2015 года № 3641. Утратило силу решением Енбекшиказахского районного маслихата Алматинской области от 9 июня 2017 года № 16-2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Енбекшиказахского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18189869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2531716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86124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15556831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5732741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5597772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4226318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20475299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40952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68961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28009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2326382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2326382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Енбекшиказахского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района на 2016 год в сумме 23328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бюджете района на 2016 год предусмотрены трансферты органам местного самоуправления в сумме 240490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Енбекшиказахского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Енбекшиказахского района" (по согласованию Жакеев Е. 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Мыкыбаев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Енбекшиказахского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18189869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-2326382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2326382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26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50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-49641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73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Енбекшиказахского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Аватского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Ассинского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Акшииского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Байдибек бия"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Байтерекского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Бартогайского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Есик"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Жанашарского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Каратурыкского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Каракемерского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Каражотинского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Кырбалтабайского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Корамского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Казахстанского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Коктобинского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Малыбайского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Масакского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Согетинского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Рахатского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Саймасайского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Ташкенсазского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Тургенского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Тескенсуйского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76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2016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887"/>
        <w:gridCol w:w="2564"/>
        <w:gridCol w:w="2564"/>
        <w:gridCol w:w="3130"/>
        <w:gridCol w:w="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