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cc6ef" w14:textId="01cc6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Ескельдинского районного маслихата от 19 декабря 2014 года № 47-254 "О бюджете Ескельдинского района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09 февраля 2015 года № 48-258. Зарегистрировано Департаментом юстиции Алматинской области от 17 февраля 2015 года № 3057. Утратило силу решением Ескельдинского районного маслихата Алматинской области от 23 мая 2016 года № 4-21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23.05.2016 </w:t>
      </w:r>
      <w:r>
        <w:rPr>
          <w:rFonts w:ascii="Times New Roman"/>
          <w:b w:val="false"/>
          <w:i w:val="false"/>
          <w:color w:val="ff0000"/>
          <w:sz w:val="28"/>
        </w:rPr>
        <w:t>№ 4-21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Казахстанот 23 января 2001 года "О местном государственном управлении и самоуправлении в Республике Казахстан", Ескельдинский районныймаслихат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решение Ескельдинского районного маслихата от 19 декабря 2014 года № 47-254 "О бюджете Ескельдинского района на 2015-2017 годы" (зарегистрированного в Реестре государственной регистрации нормативных правовых актов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2983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"Жетысу шугыласы" от 30 января 2015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доходы 5259193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118848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29897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5104448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1863472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810822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2430154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затраты 5383308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чистое бюджетное кредитование 57145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80271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кредитов23126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сальдо по операциям с финансовыми активами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дефицит(профицит) бюджета (-) 181260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дефицита (использование профицита) бюджета 181260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районного маслихата "По вопросам экономики, финансам, бюджету и соблюдения законности".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Возложить на руководителя отдела (по согласованию Алимбаев С.М.)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Шалимбетов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Тастанбаев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Ескельдинского района от 9 февраля 2015 года № 48-258 "О внесении изменений в решение Ескельдинского районого маслихата от 19 декабря 2014 года № 47-254 "О бюджете Ескельдинского района на 2015-2017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маслихата Ескельдинского района от 19 декабря 2014 года № 47-254 "О бюджете Ескельдинского района на 2015-2017 годы"</w:t>
            </w:r>
          </w:p>
        </w:tc>
      </w:tr>
    </w:tbl>
    <w:bookmarkStart w:name="z3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Ескельдинского района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5383308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318219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7"/>
        <w:gridCol w:w="2032"/>
        <w:gridCol w:w="1187"/>
        <w:gridCol w:w="3315"/>
        <w:gridCol w:w="457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5"/>
        <w:gridCol w:w="895"/>
        <w:gridCol w:w="895"/>
        <w:gridCol w:w="895"/>
        <w:gridCol w:w="5997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583"/>
        <w:gridCol w:w="925"/>
        <w:gridCol w:w="4198"/>
        <w:gridCol w:w="46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6"/>
        <w:gridCol w:w="851"/>
        <w:gridCol w:w="2066"/>
        <w:gridCol w:w="2067"/>
        <w:gridCol w:w="2577"/>
        <w:gridCol w:w="32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