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e46a" w14:textId="555e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Ескельдинском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Ескельдинского района Алматинской области от 29 октября 2015 года № 8. Зарегистрировано Департаментом юстиции Алматинской области 02 ноября 2015 года № 3520. Утратил силу решением акима Ескельдинского района Алматинской области от 19 декабря 2018 года № 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решением акима Ескельдинского района Алматинской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Ескельдинском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аппарата акима Ескельдинского района Немеребаева Шынгыса Турарбаевича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района Немеребаева Шынгыса Турарбаевича.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Биболов Сабит Жумабаевич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Ескельдинского района от 29 октября 2015 года № 8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Ескельдинском районе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Кайнарлы, улица Океева № 80, средняя школа имени Каблиса Жырау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Кайнарлы.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 № 215.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Коржымбай, средняя школа имени Каблиса Жырау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Коржымбай.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Избирательный участок №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Актасты, улица К. Токаев № 35, средняя школа имени Каблиса Жырау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Актасты.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217.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Боктерли, улица М. Шокай № 23, медицинский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Боктерли.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Кокжазык, улица Жандосова № 2, средняя школа имени Балпык би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Кокжазык.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219.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Тенлик, улица Достык № 54, медицинский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Тенлик.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 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Каратал, улица Шегебайулы № 65, Каратальская средняя школа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Каратал.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221.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Теректы, улица Бопау батыр № 44, медицинский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Теректы.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Избирательный участок № 222.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Сырымбет, улица Ескельды би № 60 "а", дом культуры Сырымбетского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Сырымбет.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223.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Жетысу, улица Доскожановой № 75, средняя школа Жетысу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 Жетысу, Жендык.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224.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Екпенды, улица Ескельды би № 16, средняя школа Жетысу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Екпенды.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 225.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Жалгызагаш, улица Г. Орманова № 47, Жалгизагашская средняя школа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 Жалгызагаш, Бигаш.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Алдабергенов, улица Жамбыла № 2, средняя школа имени Байысова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Алдабергенов.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Избирательный участок № 227.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Жастар, улица Борамбаева № 1, Коксуский сельскохозяйственный колледж.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Жаналык, улица Жастар № 4, основная средняя школа Жаналык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Жаналык.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Бактыбай, улица Рыскулова № 36, средняя школа имени Бактыбая Жолбарысулы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Бактыбай.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Ельтай, улица Жансенгирова № 30, средняя школа имени Сейфуллина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Ельтай.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231.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Абай, улица Т. Рустембекова № 27, средняя школа имени Абай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232.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Ешкиольмес, улица Шереметова № 18, административное здание бригады № 4 коммандитного товарищества "Хильниченко и 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Ешкиольмес.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 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М. Байысова, улица Бактыбая № 7, средняя школа имени Т. Рустембекова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М. Байысова.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234.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Шымыр, улица Маметовой № 44, средняя школа имени М. Маметовой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Шымыр.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235.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Победы № 49 "а", Карабулакская средняя школа с дошкольным мини-центром акимата Ескельдинского района (актовый зал).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Карабулак, улицы: Победа, Кабсаматова, Жапсарбаева, 8 Марта, Титова, Б. Момышулы, Кабанбай батыра, Королева, Кыдырбаева, Бокеева, Резникова, Алдабергенова с № 19 по 107 (нечетная сторона), Ауэзова с № 1 по 7 (нечетная сторона), с № 2 по 6 (четная сторона), Каратальская с № 25 по 69 (нечетная сторона), с № 28 по 84 (четная сторона), Калдаякова с № 1 по 13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Токтарова № 9, средняя школа имени Шестакова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поселок Карабулак, улицы: Пушкина, Южная, Соқпакбаева, Байсеитовой, Терешковой, Токтарова, Строителей, Рыскулбекова, Ногайбаевой, Некрасова, Рустембекова, Айтеке би, Утемисулы, Нурманбетова, Свердлова, Смаханулы, Мади Бапулы, Жакыпбаева с № 115 по 125 (нечетная сторона), с № 128 по 142 (четная сторона), Гагарина с № 53 по 77 (нечетная сторона), с № 68 по 92 (четная сторона), Акименко с № 77 по 97 (нечетная сторона), с № 66 по 90 (четная сторона), Шестакова с № 71 по 97 (нечетная сторона), с № 84 по 102 (четная сторона), Оразбекова с № 51 по 65 (нечетная сторона), с № 72 по 90 (четная сторона), М. Байысова с № 77 по 93 (нечетная сторона), с № 74 по 96 (четная сторона), Шевченко с № 81 по 89 (нечетная сторона), с № 68 по 74 (четная сторона), Копесбаева с № 49 по 63 (нечетная сторона), с № 54 по 66 (четная сторона), Ш. Уалиханова с № 91 по 111 (нечетная сторона), с № 82 по 100 (четная сторона), Амангельды с № 59 по 79 (нечетная сторона), с № 54 по 72 (четная сторона), Толстого с № 9 по 51 (нечетная сторона), с № 14 по 38 (четная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Сатпаева № 58, средняя школа имени Нурмолды Алдабергенова Героя Социалистического труда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Карабулак, улицы: Казангап, Бейсеуова, Дулатова, Панфилова с № 1 по 113 (нечетная сторона), с № 2 по 120 (четная сторона), Дайырова с № 1 по 93 (нечетная сторона), с № 2 по 94 (четная сторона), Сатпаева с № 1 по 65 (нечетная сторона), с № 2 по 56 (четная сторона), Сейфуллина с № 67 по 91 (нечетная сторона), с № 90 по 110 (четная сторона), Гоголя с № 89 по 95 (нечетная сторона), с № 94 по 100 (четная сторона), Тойшыулы с № 31 по 37 (нечетная сторона), с № 28 по 32 (четная сторона), Жакыпбаева с № 73 по 113 (нечетная сторона), с № 96 по 126 (четная сторона), Гагарина с № 9 по 51 (нечетная сторона), с № 16 по 66 (четная сторона), Акименко с № 33 по 75 (нечетная сторона), c № 20 по 64 (четная сторона), М. Байысова с № 31 по 75 (нечетная сторона), с № 26 по 72 (четная сторона), Шестакова с № 27 по 69 (нечетная сторона), с № 34 по 82 (четная сторона), Оразбекова с № 46 по 70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Акименко № 2, средняя школа имени Титова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Карабулак, улицы: Сычевского, Белинского, Ш. Айманова, Достоевского, Карабулакская, Чехова, Балпык би с № 59 по 205 (нечетная сторона), с № 104 по 250 (четная сторона), Ескельды би с № 75 по 187 (нечетная сторона), с № 36 по 174 (четная сторона), Шестакова с № 1 по 25 (нечетная сторона), с № 2 по 16 (четная сторона), Шевченко с № 1 по 43 (нечетная сторона), с № 2 по 32 (четная сторона), Копесбаева с № 1 по 21 (нечетная сторона), с № 2 по 20 (четная сторона), Ш. Уалиханова с № 1 по 49 (нечетная сторона), с № 2 по 36 (четная сторона), Амангельды с № 1 по 27 (нечетная сторона), с № 2 по 18 (четная сторона), Сыргабаева с № 1 по 31 (нечетная сторона), с № 2 по 30 (четная сторона), Крупской с № 1 по 29 (нечетная сторона), с № 2 по 28 (четная сторона), Алтынсарина с № 1 по 41 (нечетная сторона), с № 2 по 42 (четная сторона), Ауэзова с № 87 по 119 (нечетная сторона), № 38 по 44 (четная сторона), Колхозная с № 34 по 40 (четная сторона), Оразбекова с № 1 по 19 (нечетная сторона), с № 2 по 44 (четная сторона), Акименко № 1 по 15 (нечетная сторона), М. Байысова с № 1 по 15 (нечетная сторона), с № 2 по 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239.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Балпык би № 55, районный Дом культуры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Карабулак, улицы: Забайкальская, Плеханова, Асанбаева, Береговая, Алдабергенова с № 4 по 76 (четная сторона), Сейфуллина с № 1 по 65 (нечетная сторона), с № 2 по 88 (четная сторона), Гоголя с № 1 по 87 (нечетная сторона), с № 2 по 92 (четная сторона), Тойшыулы с № 1 по 29 (нечетная сторона), с № 2 по 26 (четная сторона), Гагарина с № 1 по 7 (нечетная сторона), с № 2 по 14 (четная сторона), Акименко с № 17 по 31 (нечетная сторона), с № 8 по 18 (четная сторона), М. Байысова с № 17 по 29 (нечетная сторона), с № 10 по 24 (четная сторона), Шестакова с № 18 по 32 (четная сторона), Балпык би с № 1 по 57 (нечетная сторона), с № 2 по 102 (четная сторона), Ескельды би с № 1 по 73 (нечетная сторона), с № 2 по 34 (четная сторона), Жакыпбаева с № 1 по 71 (нечетная сторона), с № 2 по 94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Победы № 49 "а", Карабулакская средняя школа с дошкольным мини-центром акимата Ескельдинского района (левое крыло).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Карабулак, улицы: Набережная, М. Маметовой, Жамбыла, Абая, Жумабаева, Интернациональная, Лихачева, Шакарима, Матросова, Герцена, Северная, Л. Хамиди, Цеткин, Ворошилова, Калдаякова с № 18 по 30 (четная сторона), Ауэзова с № 9 по 85 (нечетная сторона), с № 14 по 36 (четная сторона), Алдабергенова с № 109 по 185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Аронулы № 24, основная средняя школа Мелькомбинат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Карабулак, улицы: Аронулы, Есболатовой, Почтовая, Молдагуловой, Ломоносова, Серикова, Автомобилистов, Кошкарбаева, Ковалевской, Алдабергенова с № 1 по 17 (нечетная сторона), Каратальская с № 1 по 23 (нечетная сторона), с № 2 по 26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Карабулак, улица Сатпаева № 77, средняя школа-гимназия имени Ш. Уалиханова с дошкольным мини-центром акимата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поселок Карабулак, улицы: Панфилова с № 115 по 245 (нечетная сторона), с № 124 по 234 (четная сторона), Сатпаева с № 71 по 127 (нечетная сторона), с № 60 по 120 (четная сторона), Дайырова с № 95 по 187 (нечетная сторона), с № 96 по 182 (четная сторона), Оразбекова с № 25 по 49 "а" (нечетная сторона), Шевченко с № 45 по 79 (нечетная сторона), с № 34 по 66 (четная сторона), Копесбаева с № 23 по 47 (нечетная сторона), с № 22 по 52 (четная сторона), Ш. Уалиханова с № 51 по 89 (нечетная сторона), с № 38 по 80 (четная сторона), Амангельды с № 31 по 57 (нечетная сторона), с № 22 по 52 (четная сторона), Сыргабаева с № 35 по 57 (нечетная сторона), с № 34 по 64 (четная сторона), Крупской с № 35 по 39 (нечетная сторона), с № 34 по 52 (четная сторона), Алтынсарина с № 43 по 61 (нечетная сторона), с № 44 по 50 (четная сторона), Колхозная с № 1 по 7 (нечетная сторона), с № 2 по 32 (четная сторона), Торебай акына с № 1 по 29 (нечетная сторона), с № 2 по 30 (четная сторона), Толстого с № 3 по 7 (нечетная сторона), с № 2 по 12 (четная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Избирательный участок № 243.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Акын Сара, улица Абая № 1, средняя школа имени Ш. Уалиханова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Акын Сара.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Избирательный участок № 244.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Акешки, средняя школа имени Ш. Уалиханова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Акешки.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Избирательный участок № 245.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Коныр, улица Абая № 14, средняя школа Коныр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Коныр.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33. Избирательный участок № 246.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Коктобе, улица Мектеп № 8, средняя школа Коктобе с дошкольным мини-центром акимата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 Коктобе, Алмалы.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34. Избирательный участок № 964.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Оркусак, улица Ауезова № 22, административное здание бригады № 5 коммандитного товарищества "Хильниченко и 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Оркусак.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