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de56" w14:textId="892d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19 декабря 2014 года № 47-254 "О бюджете Ескельдинского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06 ноября 2015 года № 58-316. Зарегистрировано Департаментом юстиции Алматинской области 18 ноября 2015 года № 3564. Утратило силу решением Ескельдинского районного маслихата Алматинской области от 23 мая 2016 года № 4-21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Ескельдинского районного маслихата Алматинской области от 23.05.2016 </w:t>
      </w:r>
      <w:r>
        <w:rPr>
          <w:rFonts w:ascii="Times New Roman"/>
          <w:b w:val="false"/>
          <w:i w:val="false"/>
          <w:color w:val="ff0000"/>
          <w:sz w:val="28"/>
        </w:rPr>
        <w:t>№ 4-21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19 декабря 2014 года № 47-254 "О бюджете Ескельдинского района на 2015-2017 годы" (зарегистрированного в Реестре государственной регистрации нормативных правовых актов от 29 декабря 2014 года № 2983, опубликованного в районной газете "Жетысу шугыласы" от 30 января 2015 года № 5),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9 февраля 2015 года № 48-258 "О внесении изменений в решение Ескельдинского районного маслихата от 19 декабря 2014 года № 47-254 "О бюджете Ескельдинского района на 2015-2017 годы" (зарегистрированного в Реестре государственной регистрации нормативных правовых актов 17 февраля 2015 года № 3057, опубликованного в районной газете "Жетысу шугыласы" от 20 марта 2015 года № 12-13),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27 мая 2015 года № 52-283 "О внесении изменений в решение Ескельдинского районного маслихата от 19 декабря 2014 года № 47-254 "О бюджете Ескельдинского района на 2015-2017 годы" (зарегистрированного в Реестре государственной регистрации нормативных правовых актов 10 июня 2015 года № 3210, опубликованного в районной газете "Жетысу шугыласы" от 26 июня 2015 года №26),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7 сентября 2015 года № 56-307 "О внесении изменений в решение Ескельдинского районного маслихата от 19 декабря 2014 года № 47-254 "О бюджете Ескельдинского района на 2015-2017 годы" (зарегистрированного в Реестре государственной регистрации нормативных правовых актов 15 сентября 2015 года № 3417, опубликованного в районной газете "Жетысу шугыласы" от 9 октября 2015 года № 41),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приложениям 1, 2 и 3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4573926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196642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33001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14102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4330181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1325655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574372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2430154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4694041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80929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104055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23126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4000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205044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205044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данного решения возложить на постоянную комиссию районного маслихата "По вопросам экономики, финансам, бюджету и соблюдения законности".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"Отдела экономики и бюджетного планирования Ескельдинского района" (по согласованию Алимбаев С. М.)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0"/>
        <w:gridCol w:w="4930"/>
      </w:tblGrid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6 ноября 2015 года № 58-316 "О внесении изменений в решение Ескельдинского районного маслихата от 19 декабря 2014 года №47-254 "О бюджете Ескельдинского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Ескельдинского районного маслихата от 19 декабря 2014 года № 47-254 "О бюджете Ескельдинского района на 2015-2017 годы"</w:t>
            </w:r>
          </w:p>
        </w:tc>
      </w:tr>
    </w:tbl>
    <w:bookmarkStart w:name="z29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819"/>
        <w:gridCol w:w="1990"/>
        <w:gridCol w:w="1990"/>
        <w:gridCol w:w="3525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583"/>
        <w:gridCol w:w="925"/>
        <w:gridCol w:w="4198"/>
        <w:gridCol w:w="4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