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bf1b" w14:textId="38eb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22 декабря 2015 года № 60-337. Зарегистрировано Департаментом юстиции Алматинской области 29 декабря 2015 года N 3645. Утратило силу решением Ескельдинского районного маслихата Алматинской области от 9 июня 2017 года № 14-100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4871363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237911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27560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4592834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1572053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563861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4922902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43249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73175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29926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100698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 бюджета 100698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Ескельдинского районного маслихата Алматинской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8-37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2016 год в сумме 2705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органам местного самоуправления в сумме 38149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"Отдела экономики и бюджетного планирования Ескельдинского района" (по согласованию Алимбаев С.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Макипбекова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утвержденному решению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Ескельдинского районного маслихата Алматинской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8-37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5"/>
        <w:gridCol w:w="1195"/>
        <w:gridCol w:w="6010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утвержденному решению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2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232"/>
        <w:gridCol w:w="4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утвержденному решению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44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Функциональя группа</w:t>
            </w:r>
          </w:p>
          <w:bookmarkEnd w:id="65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232"/>
        <w:gridCol w:w="4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утвержденному решению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66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904"/>
        <w:gridCol w:w="2218"/>
        <w:gridCol w:w="1835"/>
        <w:gridCol w:w="2218"/>
        <w:gridCol w:w="1835"/>
        <w:gridCol w:w="2220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Бактыбайский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Жалгызагашский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Кайнарлинский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Туленгутский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Саринский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Кокжазыкский с/о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утвержденному решению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68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2016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