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87ee9" w14:textId="2887e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Илийского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30 июля 2015 года № 47-219. Зарегистрировано Департаментом юстиции Алматинской области 20 августа 2015 года № 3352. Утратило силу решением Илийского районного маслихата Алматинской области от 26 декабря 2016 года № 10-50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Илийского районного маслихата Алматинской области от 26.12.2016 </w:t>
      </w:r>
      <w:r>
        <w:rPr>
          <w:rFonts w:ascii="Times New Roman"/>
          <w:b w:val="false"/>
          <w:i w:val="false"/>
          <w:color w:val="ff0000"/>
          <w:sz w:val="28"/>
        </w:rPr>
        <w:t>№ 10-50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"Об утверждении стандартов государственных услуг в сфере жилищно-коммунального хозяйства",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Илийский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размер и порядок оказания жилищной помощи малообеспеченным семьям (гражданам) Илийского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от 26 июня 2014 года №34-164 "Об определении размера и порядка оказания жилищной помощи малообеспеченным семьям (гражданам) Илийского района" (зарегистрированного в Реестре государственной регистрации нормативных правовых актов от 1 августа 2014 года за №2792, опубликованного в районной газете "Иле таны" от 1 августа 2014 года №32).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занятости и социальных программ Илийского района" Куматаева Нурлана Орынбасаровича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Илийского районного маслихата "По вопросам социальной защиты населения, труда, занятости, образования, здравоохранения, культуры и языка".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Надирбекова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Илийского районного маслихата от 30 июля 2015 года №47-219 "Об определении размера и порядка оказания жилищной помощи малообеспеченным семьям (гражданам) Илийского 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малообеспеченным семьям (гражданам)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размер и порядок оказания жилищной помощи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№185 "Об утверждении стандартов государственных услуг в сфере жилищно-коммунального хозяйства" (далее - стандарт),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и определяет размер и порядок оказания жилищной помощи малообеспеченным семьям (гражданам).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доля предельно-допустимых расходов – отношение предельно - допустимого уровня расходов семьи (гражданина)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совокупный доход семьи (гражданина) –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 управления объектом кондоминиума –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уполномоченный орган – государственное учреждение "Отдел занятости и социальных программ Илийского района" осуществляющее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центр обслуживания населения –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Казахстан, осуществляющее организацию работы по приему заявлений на оказание государственных услуг и выдаче их результатов услугополучателю по принципу "одного окна", а также обеспечивающее оказание государственных услуг в электронной форме посредством получения сведений из информационных систем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веб-портал – веб-портал "электронного правительства" www.egov.kz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оказываемым в электронной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расходы на содержание имущества объекта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на приобретение, установку, эксплуатацию и проверку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Жилищная помощь предоставляется за счет средств местного бюджета малообеспеченным семьям (гражданам), постоянно проживающим в Илийском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потребления коммунальных услуг и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Жилищная помощь, оказывается,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Доля предельно допустимого уровня расходов устанавливается к совокупному доходу семьи в размере десяти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Жилищная помощь не назначается: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безработным, не зарегистрированным в уполномоченных органах по вопросам занятости и трудоспособным гражданам Республики Казахстан, письменно отказавшимся от участия в активных мерах содействия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I и II группы, лицами старше восьмидесяти лет, детьми в возрасте до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безработным, без уважительных причин отказавшимся от предложенного уполномоченными органами трудоустройства, в том числе на социальное рабочее место или общественную работу, от профессиональной подготовки, переподготовки, повышения квалификации, самовольно прекратившим участие в таких работах и обучении.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и порядок оказания жилищной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Расчетным периодом для назначения жилищной помощи считается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квартал года, в котором подано заявление со всеми необходимыми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теряют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Для назначения жилищной помощи гражданин (семья) в центр обслуживания населения или веб-портал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центр обслуживания населения: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заявление по форме согласно приложению 1 к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документ, удостоверяющий личность услугополучателя (оригинал представляется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документы, подтверждающие доходы семьи, указанные в пунктах 1, 5, 6, 7, подпункте 2) пункта 8 и пункте 10 приложения 2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веб-портал: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запрос в форме электронного документа, удостоверенный электронной цифровой подписью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электронные копии документов, подтверждающих доходы семьи, указанные в пунктах 1, 5, 6, 7, подпункте 2) пункта 8 и пункте 10 приложения 2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электронную копию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электронную копию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электронную копию квитанции-счета за услуги телекоммуникаций или копия договора на оказание услуг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электронную копию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Заявления рассматриваются в установленные законодательством Республики Казахстан сроки и результатом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является уведомление о назначении жилищной помощи или обоснованный ответ об отказе оказания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Получатели жилищной помощи в течение пятнадцати календарных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дней извещают уполномоченный орган об обстоятельствах, влияющих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получения жилищной помощи или ее размер.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случаях, когда заявитель своевременно не известил об обстоятельствах,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влияющих на право получения жилищной помощи или ее размер, перерасчет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Порядок исчисления совокупного дохода семьи (гражданина), претендующей на получение жилищной помощи расчитывается на основании Приказа Председателя Агентства Республики Казахстан по делам строительства и жилищно – коммунального хозяйства от 5 декабря 2011 года №471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монополий (монополистической деятельности), при установлении ими тарифов (цен) на оказываемые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Тарифы и нормы потребления коммунальных услуг предоставляются поставщиками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При назначении жилищной помощи учитываются следующие нормы (при потреблении коммунальных услуг ниже норм, учитываются по фактическим расходам):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проживающих в частном доме для приготовления пищи на 1-го человека – 12,5 кубических метров природного газа, а в благоустроенных жилых домах для приготовления пищи на 1-го человека – 18,5 кубических метров природного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 отопление 1 квадратного метра площади природным газом – 7 кубических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на семью для приготовления пищи потребление сжиженного газа в месяц –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потребление электроэнергии: на 1-го человека – 70 киловатт, на 2-х человек – 140 киловатт, на 3-х человек – 160 киловатт, на 4-х и более человек –180 киловатт;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если установлена электроплита: на 1-го человека – 90 киловатт, на 2-х человек – 150 киловатт, на 3-х человек – 210 киловатт, 4 и более человек – 250 киловатт;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 отопления жилья твердым топливом в год – 5 тонны угля;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потребление холодной воды в месяц на одного человека – 6,93 кубических метров, для проживающих в частном доме – 4,57 кубических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потребление горячей воды в месяц на одного человека – 3,56 кубических метров, для проживающих в частном доме – 5,78 кубических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на содержание жилого дома (жилого здания) – счета о размере целевого взноса.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При расчете стоимости твердого топлива учитывается средняя цена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сложившаяся за предыдущий квартал в регионе.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Финансирование и выплата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Финансирование выплат жилищной помощи осуществляется в пределах средств, предусмотренных бюджетом района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Выплата жилищной помощи малообеспеченным семьям (гражданам) осуществляется уполномоченным органом через банки второго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Заключение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