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63dad" w14:textId="b663d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Илийского района от 19 декабря 2014 года № 42-190 "О бюджете Илийского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06 ноября 2015 года № 50-237. Зарегистрировано Департаментом юстиции Алматинской области 17 ноября 2015 года № 3556. Утратило силу решением Илийского районного маслихата Алматинской области от 8 июля 2016 года № 5-28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Илийского районного маслихата Алматинской области от 08.07.2016 </w:t>
      </w:r>
      <w:r>
        <w:rPr>
          <w:rFonts w:ascii="Times New Roman"/>
          <w:b w:val="false"/>
          <w:i w:val="false"/>
          <w:color w:val="ff0000"/>
          <w:sz w:val="28"/>
        </w:rPr>
        <w:t>№ 5-28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момента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29 декабря 2014 года № 2982, опубликованного в газете "Иле таны" от 08 января 2015 года № 2 (4585) и 16 января 2015 года № 3 (4586)),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06 февраля 2015 года № 43-196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16 февраля 2015 года № 3053, опубликованного в газете "Иле таны" от 27 февраля 2015 года № 9 (4592)),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27 мая 2015 года № 46-214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09 июня 2015 года № 3208, опубликованного в районной газете "Иле таны" от 19 июня 2015 года № 26 (4609)),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Илийского района от 03 сентября 2015 года № 48-226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11 сентября 2015 года № 3408, опубликованного в районной газете "Иле таны" от 19 сентября 2015 года № 39-40 (4622-4623))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73 165 727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64 565 244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25 600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8 274 883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3 365 833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4 909 050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75 701 621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изъятия 59 813 370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52 271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68 379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16 108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4 000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(−) 2 592 165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2 592 165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4-1: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"4-1. Учесть, что в районном бюджете на 2015 год предусмотрены трансферты органам местного самоуправления в сумме 19 637 тысяч тенге,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контольный счет наличности местного самоуправления".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Илийского района" (Естеусизову Гульнар Таутаевна по соглосованию)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вступает в силу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Кагазбаева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2"/>
        <w:gridCol w:w="4938"/>
      </w:tblGrid>
      <w:tr>
        <w:trPr>
          <w:trHeight w:val="30" w:hRule="atLeast"/>
        </w:trPr>
        <w:tc>
          <w:tcPr>
            <w:tcW w:w="8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Илийского района от 06 ноября 2015 года № 50-237 "О внесении изменений и дополнений в решение маслихата Илийского района от 19 декабря 2014 года № 42-190 "О бюджете Илийского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Илийского района от 19 декабря 2014 года № 42-190 "О бюджете Илийского района на 2015-2017 годы"</w:t>
            </w:r>
          </w:p>
        </w:tc>
      </w:tr>
    </w:tbl>
    <w:bookmarkStart w:name="z3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Илийского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923"/>
        <w:gridCol w:w="594"/>
        <w:gridCol w:w="130"/>
        <w:gridCol w:w="6824"/>
        <w:gridCol w:w="3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73 165 727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64 565 244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3 472 525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3 472 525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2 226 038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2 226 038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2 195 317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1 777 800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344 286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56 612 364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56 499 064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8 274 883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8 274 883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90"/>
        <w:gridCol w:w="1245"/>
        <w:gridCol w:w="1245"/>
        <w:gridCol w:w="129"/>
        <w:gridCol w:w="4963"/>
        <w:gridCol w:w="321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75 701 621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399 617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221 793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11 285 956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1 041 023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831 766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5 285 824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5 186 863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5 155 865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4 959 109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1 304 989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367 706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328 224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2 013 761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894 152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196 353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625 213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334 574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154 443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6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183 629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75 428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81 081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1 022 062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1 015 288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611 282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397 006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165 655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59 879 308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59 879 308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59 879 308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59 813 370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52 271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3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8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5"/>
        <w:gridCol w:w="911"/>
        <w:gridCol w:w="1922"/>
        <w:gridCol w:w="1922"/>
        <w:gridCol w:w="200"/>
        <w:gridCol w:w="3246"/>
        <w:gridCol w:w="26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2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3"/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4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6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-2 592 165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2 592 165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2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5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935"/>
        <w:gridCol w:w="1971"/>
        <w:gridCol w:w="1972"/>
        <w:gridCol w:w="205"/>
        <w:gridCol w:w="2496"/>
        <w:gridCol w:w="32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9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85 977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76 626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2"/>
        <w:gridCol w:w="4938"/>
      </w:tblGrid>
      <w:tr>
        <w:trPr>
          <w:trHeight w:val="30" w:hRule="atLeast"/>
        </w:trPr>
        <w:tc>
          <w:tcPr>
            <w:tcW w:w="8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Илийского района от 06 ноября 2015 года № 50-237 "О внесении изменений и дополнений в решение маслихата Илийского района от 19 декабря 2014 года № 42-190 "О бюджете Илийского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Илийского района от 19 декабря 2014 года № 42-190 "О бюджете Илийского района на 2015-2017 годы"</w:t>
            </w:r>
          </w:p>
        </w:tc>
      </w:tr>
    </w:tbl>
    <w:bookmarkStart w:name="z33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7"/>
        <w:gridCol w:w="4602"/>
        <w:gridCol w:w="5331"/>
      </w:tblGrid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19 637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Ащыбулакского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7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Байсеркинского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8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Бурундайского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Жетигенского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0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КазЦиковского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1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Караойского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2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Куртинского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3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Междуреченского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74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Чапаевского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5"/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Энергетического сельского округа"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