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367fc" w14:textId="75367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ветеринари Илийского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Илийского района Алматинской области от 12 октября 2015 года № 9-505. Зарегистрировано Департаментом юстиции Алматинской области 17 ноября 2015 года № 3557. Утратило силу постановлением акимата Илийского района Алматинской области от 19 января 2021 года № 15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Илийского района Алматинской области от 19.01.2021 </w:t>
      </w:r>
      <w:r>
        <w:rPr>
          <w:rFonts w:ascii="Times New Roman"/>
          <w:b w:val="false"/>
          <w:i w:val="false"/>
          <w:color w:val="000000"/>
          <w:sz w:val="28"/>
        </w:rPr>
        <w:t>№ 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1 марта 2011 года "О государственном имуществе"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"Отдел ветеринарии Илийского района"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Возложить на руководителя государственного учреждения "Отдел ветеринарии Илийского района" Кожахметова Серикбай Бакеновича опубликование настоящего постановления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района Мендебаева Кенесбека Нусупкуловича.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К.Медеуов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утвержденное постановлением акимата Илийского района от "12" 10 2015 года № 9-505</w:t>
            </w:r>
          </w:p>
        </w:tc>
      </w:tr>
    </w:tbl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ветеринарии Илийского района"</w:t>
      </w:r>
    </w:p>
    <w:bookmarkEnd w:id="1"/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"/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ветеринарии Илийского района" является государственным органом Республики Казахстан, осуществляющим руководство в сфере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"Отдел ветеринарии Илийского района"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Государственное учреждение "Отдел ветеринарии Илийского района"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"Отдел ветеринарии Илийского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"Отдел ветеринарии Илийского района" вступает в гражданско-правовые отношения от собственного имени.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"Отдел ветеринарии Илийского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7. Государственное учреждение "Отдел ветеринарии Илийского района"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ветеринарии Илийского района" и другими актами, предусмотренными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"Отдел ветеринарии Илийского района"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индекс 040700, Республика Казахстан, Алматинская область, Илийский район, поселок Отеген батыра, улица Батталханова, дом № 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– государственное учреждение "Отдел ветеринарии Илийского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11. Настоящее Положение является учредительным документом государственного учреждения "Отдел ветеринарии Илийского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"Отдел ветеринарии Илийского района"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13..Государственному учреждению "Отдел ветеринарии Илийского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ветеринарии Илийского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"Отдел ветеринарии Илийского района" законодательными актами 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3"/>
    <w:bookmarkStart w:name="z2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</w:t>
      </w:r>
      <w:r>
        <w:rPr>
          <w:rFonts w:ascii="Times New Roman"/>
          <w:b/>
          <w:i w:val="false"/>
          <w:color w:val="000000"/>
        </w:rPr>
        <w:t>государственного органа</w:t>
      </w:r>
    </w:p>
    <w:bookmarkEnd w:id="4"/>
    <w:bookmarkStart w:name="z2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Миссия государственного учреждения "Отдел ветеринарии Илийского района": осуществление государственной политики в сфере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защита животных от болезней и их лечение;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охрана здоровья населения от болезней, общих для животных и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обеспечение ветеринарно-санитарной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охрана территории Илийского района от заноса и распространения заразных и экзотических болезней животных из других государств;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предупреждение и ликвидация загрязнения окружающей среды при осуществлении физическими и юридическими лицами деятельности в области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организация отлова и уничтожения бродячих собак и кошек;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организация и обеспечение предоставления заинтересованным лицам информации о проводимых ветеринарных мероприятиях;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организация и проведение просветительной работы среди населения по вопросам ветеринарии;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обезвреживание (обеззараживание) и переработка без изъятия животных, продукции и сырья животного происхождения, представляющих опасность для здоровья животных и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5) возмещение владельцам стоимости обезвреженных (обеззараженных) и переработанных без изъятия животных, продукции и сырья животного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происхождения, представляющих опасность для здоровья животных и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6) утверждение списка государственных ветеринарных врачей, имеющих право выдачи ветеринарно-санитарного заключения на объекты государственного ветеринарно-санитарного контроля и надзора;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7) организация и осуществление государственного ветеринарно-санитарного контроля и надзора за соблюдением физическими и юридическими лицами законодательства Республики Казахстан в области ветеринарии в пределах Илийского района;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8) проведение обследования эпизоотических очагов в случае их возникновения;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9) выдача акта эпизоотологического обследования;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10) осуществление государственного ветеринарно-санитарного контроля и надзора на предмет соблюдения требований законодательства Республики Казахстан в области ветеринарии: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 объектах внутренней торговли;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на объектах производства, осуществляющих выращивание животных, заготовку (убой), хранение, переработку и реализацию животных, продукции и сырья животного происхождения, а также в организациях по хранению и реализации ветеринарных препаратов, кормов и кормовых добавок (за исключением связанных с импортом и экспортом);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 лиц, осуществляющих предпринимательскую деятельность в области ветеринарии за исключением производства ветеринарных препаратов;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 транспортировке (перемещении), погрузке, выгрузке перемещаемых (перевозимых) объектов в пределах Илийского района, за исключением их экспорта (импорта) и транзита;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на всех видах транспортных средств, по всем видам тары, упаковочных материалов, которые могут быть факторами передачи возбудителей болезней животных, за исключением экспорта (импорта) и транзита;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на скотопрогонных трассах, маршрутах, территориях пастбищ и водопоя животных, по которым проходят маршруты транспортировки (перемещения);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 территориях, в производственных помещениях и за деятельностью физических и юридических лиц, выращивающих, хранящих, перерабатывающих, реализующих или использующих перемещаемые (перевозимые) объекты, за исключением экспорта (импорта) и транзита;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осуществление государственного ветеринарно-санитарного контроля и надзора за соблюдением зоогигиенических и ветеринарных (ветеринарно-санитарных) требований при размещении, строительстве, реконструкции и вводе в эксплуатацию скотомогильников (биотермических ям), объектов государственного ветеринарно-санитарного контроля и надзора, связанных с содержанием, разведением, использованием, производством, заготовкой (убоем), хранением, переработкой и реализацией, а также при транспортировке (перемещении) перемещаемых (перевозимых)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12) составление акта государственного ветеринарно-санитарного контроля и надзора в отношении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13) организация проведения ветеринарных мероприятий по энзоотическим болезням животных на территории Илийского района;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14) организация проведения ветеринарных мероприятий по профилактике, отбору проб биологического материала и доставке их для диагностики особо опасных болезней животных по перечню, утверждаемому уполномоченным органом, а также других болезней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15) организация проведения мероприятий по идентификации сельскохозяйственных животных, ведению базы данных по идентификации сельскохозяйственных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16) определение потребности в изделиях (средствах) и атрибутах для проведения идентификации сельскохозяйственных животных и передача информации в местный исполнительный орган области;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17) свод, анализ ветеринарного учета и отчетности и их представление в местный исполнительный орган области;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18) внесение предложений в местный исполнительный орган области по ветеринарным мероприятиям по профилактике заразных и незаразных болезней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19) внесение предложений в местный исполнительный орган области по перечню энзоотических болезней животных, профилактика и диагностика которых осуществляются за счет бюджетных средств;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20) организация хранения ветеринарных препаратов, приобретенных за счет бюджетных средств, за исключением республиканского запаса ветеринарных препаратов;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21) организация санитарного убоя больных животных;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22) прием уведомлений от физических и юридических лиц о начале или прекращении осуществления предпринимательской деятельности в области ветеринарии, а также ведение государственного электронного реестра разрешений и уведомлений в соответствии с Законом Республики Казахстан "О разрешениях и уведомлениях";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23) осуществление в интересах местного государственного управления иных полномочий, возлагаемых на местные исполнительные органы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вносить на рассмотрение акима района и районного маслихата предложения по решению вопросов, относящихся к компетенции государственного учреждения "Отдел ветеринарии Илийского района";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запрашивать и получать в установленном законодательством порядке необходимую в своей деятельности информацию от государственных органов и иных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 осуществлять пользование имуществом, находящимся на праве оперативного управления;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своевременно и качественно рассматривать обращения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в пределах своей компетенции осуществлять иные права и обязанности, в соответствии с действующим законодательством Республики Казахстан.</w:t>
      </w:r>
    </w:p>
    <w:bookmarkEnd w:id="5"/>
    <w:bookmarkStart w:name="z7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6"/>
    <w:bookmarkStart w:name="z7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Руководство государственного учреждения "Отдел ветеринарии Илийского района" осуществляется первым руководителем, который несет персональную ответственность за выполнение возложенных на государственное учреждение "Отдел ветеринарии Илийского района" задач и 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государственного учреждения "Отдел ветеринарии Илийского района" назначается на должность и освобождается от должности акимом Илийского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государственного учреждения "Отдел ветеринарии Илийского района" имеет заместителя.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21. Полномочия первого руководителя государственного учреждения "Отдел ветеринарии Илийского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в соответствии с действующим законодательством назначает и освобождает от должности работников государственного учреждения "Отдел ветеринарии Илийского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в пределах своей компетенции определяет обязанности и полномочия работников государственного учреждения "Отдел ветеринарии Илийского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в установленном законодательством порядке поощряет и налагает дисциплинарные взыскания на работников государственного учреждения "Отдел ветеринарии Илийского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в пределах своей компетенции издает приказы;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в пределах своей компетенции представляет интересы государственного учреждения "Отдел ветеринарии Илийского района" в государственных органах и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противодействует коррупции в государственном учреждении "Отдел ветеринарии Илийского района" с установлением за это персональной ответственности;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7) осуществляет иные полномочия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государственного учреждения "Отдел ветеринарии Илийского района" в период его отсутствия осуществляется лицом, его замещающим в соответствии с действующим законодательством.</w:t>
      </w:r>
    </w:p>
    <w:bookmarkEnd w:id="7"/>
    <w:bookmarkStart w:name="z8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8"/>
    <w:bookmarkStart w:name="z8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Государственное учреждение "Отдел ветеринарии Илийского района"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"Отдел ветеринарии Илийского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23. Имущество, закрепленное за государственным учреждением "Отдел ветеринарии Илийского района",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24. Государственное учреждение "Отдел ветеринарии Илийского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9"/>
    <w:bookmarkStart w:name="z9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10"/>
    <w:bookmarkStart w:name="z9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Реорганизация и упразднение государственного учреждения "Отдел ветеринарии Илийского района"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 государственных учреждений, находящихся в ведении государственного учреждения "Отдел ветеринарии Илийского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коммунальное предприятие на праве хозяйственного ведения "Ветеринарная станция" с ветеринарными пунктами государственного учреждения "аппарата Акима Илийского района".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