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0184" w14:textId="5d80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19 декабря 2014 года № 42-190 "О бюджете Илийского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09 декабря 2015 года № 51-240. Зарегистрировано Департаментом юстиции Алматинской области 11 декабря 2015 года № 3606. Утратило силу решением Илийского районного маслихата Алматинской области от 8 июля 2016 года № 5-28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29 декабря 2014 года № 2982, опубликованного в газете "Иле таны" от 08 января 2015 года № 2 (4585) и 16 января 2015 года № 3 (4586)),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06 февраля 2015 года № 43-196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16 февраля 2015 года № 3053, опубликованного в газете "Иле таны" от 27 февраля 2015 года № 9 (4592)),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27 мая 2015 года № 46-214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09 июня 2015 года № 3208, опубликованного в районной газете "Иле таны" от 19 июня 2015 года № 26 (4609)),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03 сентября 2015 года № 48-226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11 сентября 2015 года № 3408, опубликованного в районной газете "Иле таны" от 19 сентября 2015 года № 39-40 (4622-4623)),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06 ноября 2015 года № 50-237 "О внесении изменений и дополнений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17 ноября 2015 года № 3556, опубликованного в районной газете "Иле таны" от 28 ноября 2015 года № 50 (4633))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69 285 461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60 719 908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8 239 953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3 241 801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4 998 152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71 838 057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55 813 370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50 960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68 379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2 607 556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2 607 556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Илийского района" (Естеусизову Гульнар Таутаевна по соглосованию)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Кагазбаева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09 декабря 2015 года № 51-240 "О внесении изменений в решение маслихата Илийского района от 19 декабря 2014 года № 42-190 "О бюджете Илийского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19 декабря 2014 года № 42-190 "О бюджете Илийского района на 2015-2017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69 285 461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60 719 908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52 767 028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52 653 728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129"/>
        <w:gridCol w:w="4963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71 838 057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11 506 242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5 315 724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1 305 504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55 813 370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bookmarkStart w:name="z27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205"/>
        <w:gridCol w:w="2496"/>
        <w:gridCol w:w="3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</w:tbl>
    <w:bookmarkStart w:name="z32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